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F0" w:rsidRPr="002113F0" w:rsidRDefault="002113F0" w:rsidP="002113F0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13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876C8B" wp14:editId="095C18B8">
            <wp:extent cx="636270" cy="63627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3F0" w:rsidRPr="002113F0" w:rsidRDefault="002113F0" w:rsidP="002113F0">
      <w:pPr>
        <w:suppressAutoHyphens/>
        <w:spacing w:after="200" w:line="276" w:lineRule="auto"/>
        <w:ind w:right="-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13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 МЕДВЕДЁВСКОГО СЕЛЬСКОГО ПОСЕЛЕНИЯ</w:t>
      </w:r>
    </w:p>
    <w:p w:rsidR="002113F0" w:rsidRPr="002113F0" w:rsidRDefault="002113F0" w:rsidP="002113F0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13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Кусинского муниципального района</w:t>
      </w:r>
    </w:p>
    <w:p w:rsidR="002113F0" w:rsidRPr="002113F0" w:rsidRDefault="002113F0" w:rsidP="002113F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13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</w:t>
      </w:r>
    </w:p>
    <w:p w:rsidR="002113F0" w:rsidRPr="002113F0" w:rsidRDefault="002113F0" w:rsidP="002113F0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13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2113F0" w:rsidRPr="002113F0" w:rsidRDefault="00E616EC" w:rsidP="00BF1D5C">
      <w:pPr>
        <w:keepNext/>
        <w:numPr>
          <w:ilvl w:val="1"/>
          <w:numId w:val="4"/>
        </w:numPr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19 января 2024</w:t>
      </w:r>
      <w:r w:rsidR="002113F0" w:rsidRPr="002113F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г.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№ 1</w:t>
      </w:r>
    </w:p>
    <w:p w:rsidR="002113F0" w:rsidRPr="002113F0" w:rsidRDefault="002113F0" w:rsidP="00BF1D5C">
      <w:pPr>
        <w:keepNext/>
        <w:numPr>
          <w:ilvl w:val="1"/>
          <w:numId w:val="4"/>
        </w:numPr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2113F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2113F0" w:rsidRPr="002113F0" w:rsidRDefault="002113F0" w:rsidP="002113F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F0" w:rsidRPr="002113F0" w:rsidRDefault="002113F0" w:rsidP="00211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</w:t>
      </w:r>
    </w:p>
    <w:p w:rsidR="002113F0" w:rsidRPr="002113F0" w:rsidRDefault="002113F0" w:rsidP="00211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Pr="002113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Медведёвского</w:t>
      </w:r>
      <w:proofErr w:type="spellEnd"/>
    </w:p>
    <w:p w:rsidR="002113F0" w:rsidRPr="002113F0" w:rsidRDefault="002113F0" w:rsidP="00211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</w:t>
      </w:r>
      <w:r w:rsidR="00E61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на 1 квартал 2024</w:t>
      </w:r>
      <w:r w:rsidRPr="0021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113F0" w:rsidRPr="002113F0" w:rsidRDefault="002113F0" w:rsidP="0021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F0" w:rsidRPr="002113F0" w:rsidRDefault="002113F0" w:rsidP="00211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proofErr w:type="spellStart"/>
      <w:r w:rsidRPr="002113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Медведёвского</w:t>
      </w:r>
      <w:proofErr w:type="spellEnd"/>
      <w:r w:rsidRPr="0021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113F0" w:rsidRPr="002113F0" w:rsidRDefault="002113F0" w:rsidP="00211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F0" w:rsidRPr="002113F0" w:rsidRDefault="002113F0" w:rsidP="00211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F0" w:rsidRPr="002113F0" w:rsidRDefault="002113F0" w:rsidP="0021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Совет депутатов </w:t>
      </w:r>
      <w:proofErr w:type="spellStart"/>
      <w:r w:rsidRPr="002113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Медведёвского</w:t>
      </w:r>
      <w:proofErr w:type="spellEnd"/>
      <w:r w:rsidRPr="0021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РЕШАЕТ:</w:t>
      </w:r>
    </w:p>
    <w:p w:rsidR="002113F0" w:rsidRPr="002113F0" w:rsidRDefault="002113F0" w:rsidP="00211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F0" w:rsidRPr="002113F0" w:rsidRDefault="002113F0" w:rsidP="00211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работы Совета депутатов </w:t>
      </w:r>
      <w:proofErr w:type="spellStart"/>
      <w:r w:rsidRPr="002113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Медведёвского</w:t>
      </w:r>
      <w:proofErr w:type="spellEnd"/>
      <w:r w:rsidRPr="0021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E61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на 1 квартал 2024</w:t>
      </w:r>
      <w:r w:rsidRPr="0021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(Приложение)</w:t>
      </w:r>
    </w:p>
    <w:p w:rsidR="002113F0" w:rsidRPr="002113F0" w:rsidRDefault="002113F0" w:rsidP="00211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Контроль за исполнением настоящего решения возложить на Костылеву Е.Ю., председателя Совета депутатов </w:t>
      </w:r>
      <w:proofErr w:type="spellStart"/>
      <w:r w:rsidRPr="002113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Медведёвского</w:t>
      </w:r>
      <w:proofErr w:type="spellEnd"/>
      <w:r w:rsidRPr="002113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поселения.</w:t>
      </w:r>
    </w:p>
    <w:p w:rsidR="002113F0" w:rsidRPr="002113F0" w:rsidRDefault="002113F0" w:rsidP="0021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F0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 момента его принятия.</w:t>
      </w:r>
    </w:p>
    <w:p w:rsidR="002113F0" w:rsidRPr="002113F0" w:rsidRDefault="002113F0" w:rsidP="0021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F0" w:rsidRPr="002113F0" w:rsidRDefault="002113F0" w:rsidP="00211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F0" w:rsidRPr="002113F0" w:rsidRDefault="002113F0" w:rsidP="002113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113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Председатель Совета депутатов </w:t>
      </w:r>
    </w:p>
    <w:p w:rsidR="002113F0" w:rsidRPr="002113F0" w:rsidRDefault="002113F0" w:rsidP="002113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2113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Медведёвского</w:t>
      </w:r>
      <w:proofErr w:type="spellEnd"/>
      <w:r w:rsidRPr="002113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                                         Е.Ю. Костылева</w:t>
      </w:r>
    </w:p>
    <w:p w:rsidR="002113F0" w:rsidRPr="002113F0" w:rsidRDefault="002113F0" w:rsidP="002113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113F0" w:rsidRPr="002113F0" w:rsidRDefault="002113F0" w:rsidP="002113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113F0" w:rsidRPr="002113F0" w:rsidRDefault="002113F0" w:rsidP="002113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113F0" w:rsidRPr="002113F0" w:rsidRDefault="002113F0" w:rsidP="002113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113F0" w:rsidRPr="002113F0" w:rsidRDefault="002113F0" w:rsidP="002113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113F0" w:rsidRPr="002113F0" w:rsidRDefault="002113F0" w:rsidP="002113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113F0" w:rsidRPr="002113F0" w:rsidRDefault="002113F0" w:rsidP="002113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113F0" w:rsidRPr="002113F0" w:rsidRDefault="002113F0" w:rsidP="002113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113F0" w:rsidRPr="002113F0" w:rsidRDefault="002113F0" w:rsidP="002113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113F0" w:rsidRPr="002113F0" w:rsidRDefault="002113F0" w:rsidP="002113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113F0" w:rsidRPr="002113F0" w:rsidRDefault="002113F0" w:rsidP="002113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113F0" w:rsidRDefault="002113F0" w:rsidP="002113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4188E" w:rsidRDefault="0074188E" w:rsidP="002113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113F0" w:rsidRDefault="002113F0" w:rsidP="002113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113F0" w:rsidRPr="002113F0" w:rsidRDefault="00E616EC" w:rsidP="00E616EC">
      <w:pPr>
        <w:tabs>
          <w:tab w:val="left" w:pos="82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ab/>
      </w:r>
    </w:p>
    <w:p w:rsidR="002113F0" w:rsidRPr="002113F0" w:rsidRDefault="002113F0" w:rsidP="00211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113F0" w:rsidRPr="002113F0" w:rsidRDefault="002113F0" w:rsidP="00211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F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2113F0" w:rsidRPr="002113F0" w:rsidRDefault="002113F0" w:rsidP="00211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Медведёвского</w:t>
      </w:r>
      <w:proofErr w:type="spellEnd"/>
      <w:r w:rsidRPr="0021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113F0" w:rsidRPr="002113F0" w:rsidRDefault="00E616EC" w:rsidP="00211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19.01.2024 г. № 1</w:t>
      </w:r>
    </w:p>
    <w:p w:rsidR="002113F0" w:rsidRPr="002113F0" w:rsidRDefault="002113F0" w:rsidP="00211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F0" w:rsidRPr="002113F0" w:rsidRDefault="002113F0" w:rsidP="00211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Совета депутатов</w:t>
      </w:r>
    </w:p>
    <w:p w:rsidR="002113F0" w:rsidRPr="002113F0" w:rsidRDefault="002113F0" w:rsidP="00211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11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Медведёвского</w:t>
      </w:r>
      <w:proofErr w:type="spellEnd"/>
      <w:r w:rsidRPr="00211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2113F0" w:rsidRPr="002113F0" w:rsidRDefault="00E616EC" w:rsidP="00211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1 квартал 2024</w:t>
      </w:r>
      <w:r w:rsidR="002113F0" w:rsidRPr="00211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1275"/>
        <w:gridCol w:w="3977"/>
        <w:gridCol w:w="2193"/>
        <w:gridCol w:w="2358"/>
      </w:tblGrid>
      <w:tr w:rsidR="002113F0" w:rsidRPr="002113F0" w:rsidTr="002113F0">
        <w:tc>
          <w:tcPr>
            <w:tcW w:w="1275" w:type="dxa"/>
          </w:tcPr>
          <w:p w:rsidR="002113F0" w:rsidRPr="002113F0" w:rsidRDefault="002113F0" w:rsidP="002113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3978" w:type="dxa"/>
          </w:tcPr>
          <w:p w:rsidR="002113F0" w:rsidRPr="002113F0" w:rsidRDefault="002113F0" w:rsidP="002113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93" w:type="dxa"/>
          </w:tcPr>
          <w:p w:rsidR="002113F0" w:rsidRPr="002113F0" w:rsidRDefault="002113F0" w:rsidP="002113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58" w:type="dxa"/>
          </w:tcPr>
          <w:p w:rsidR="002113F0" w:rsidRPr="002113F0" w:rsidRDefault="002113F0" w:rsidP="002113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113F0" w:rsidRPr="002113F0" w:rsidTr="002113F0">
        <w:trPr>
          <w:cantSplit/>
          <w:trHeight w:val="1134"/>
        </w:trPr>
        <w:tc>
          <w:tcPr>
            <w:tcW w:w="1275" w:type="dxa"/>
            <w:vMerge w:val="restart"/>
            <w:textDirection w:val="btLr"/>
          </w:tcPr>
          <w:p w:rsidR="002113F0" w:rsidRPr="002113F0" w:rsidRDefault="002113F0" w:rsidP="002113F0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13F0" w:rsidRPr="002113F0" w:rsidRDefault="00E616EC" w:rsidP="002113F0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квартал 2024</w:t>
            </w:r>
            <w:r w:rsidR="002113F0" w:rsidRPr="00211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978" w:type="dxa"/>
          </w:tcPr>
          <w:p w:rsidR="002113F0" w:rsidRPr="002113F0" w:rsidRDefault="002113F0" w:rsidP="00BF1D5C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3F0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</w:t>
            </w:r>
          </w:p>
          <w:p w:rsidR="002113F0" w:rsidRPr="002113F0" w:rsidRDefault="002113F0" w:rsidP="002113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3F0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="00E616EC">
              <w:rPr>
                <w:rFonts w:ascii="Times New Roman" w:eastAsia="Times New Roman" w:hAnsi="Times New Roman" w:cs="Times New Roman"/>
                <w:sz w:val="24"/>
                <w:szCs w:val="24"/>
              </w:rPr>
              <w:t>джет сельского поселения на 2024</w:t>
            </w:r>
            <w:r w:rsidRPr="00211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</w:tcPr>
          <w:p w:rsidR="002113F0" w:rsidRPr="002113F0" w:rsidRDefault="002113F0" w:rsidP="002113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58" w:type="dxa"/>
          </w:tcPr>
          <w:p w:rsidR="002113F0" w:rsidRPr="002113F0" w:rsidRDefault="002113F0" w:rsidP="002113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3F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 Данилов И.В.</w:t>
            </w:r>
          </w:p>
        </w:tc>
      </w:tr>
      <w:tr w:rsidR="002113F0" w:rsidRPr="002113F0" w:rsidTr="002113F0">
        <w:trPr>
          <w:cantSplit/>
          <w:trHeight w:val="1134"/>
        </w:trPr>
        <w:tc>
          <w:tcPr>
            <w:tcW w:w="1275" w:type="dxa"/>
            <w:vMerge/>
            <w:textDirection w:val="btLr"/>
          </w:tcPr>
          <w:p w:rsidR="002113F0" w:rsidRPr="002113F0" w:rsidRDefault="002113F0" w:rsidP="002113F0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2113F0" w:rsidRPr="002113F0" w:rsidRDefault="002113F0" w:rsidP="00BF1D5C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3F0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</w:t>
            </w:r>
          </w:p>
          <w:p w:rsidR="002113F0" w:rsidRPr="002113F0" w:rsidRDefault="002113F0" w:rsidP="002113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3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дополнений в норм</w:t>
            </w:r>
            <w:bookmarkStart w:id="0" w:name="_GoBack"/>
            <w:bookmarkEnd w:id="0"/>
            <w:r w:rsidRPr="002113F0">
              <w:rPr>
                <w:rFonts w:ascii="Times New Roman" w:eastAsia="Times New Roman" w:hAnsi="Times New Roman" w:cs="Times New Roman"/>
                <w:sz w:val="24"/>
                <w:szCs w:val="24"/>
              </w:rPr>
              <w:t>ативно – правовые акты сельского поселения</w:t>
            </w:r>
          </w:p>
        </w:tc>
        <w:tc>
          <w:tcPr>
            <w:tcW w:w="2193" w:type="dxa"/>
          </w:tcPr>
          <w:p w:rsidR="002113F0" w:rsidRPr="002113F0" w:rsidRDefault="002113F0" w:rsidP="002113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113F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8" w:type="dxa"/>
          </w:tcPr>
          <w:p w:rsidR="002113F0" w:rsidRPr="002113F0" w:rsidRDefault="002113F0" w:rsidP="002113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3F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2113F0" w:rsidRPr="002113F0" w:rsidTr="002113F0">
        <w:trPr>
          <w:cantSplit/>
          <w:trHeight w:val="1134"/>
        </w:trPr>
        <w:tc>
          <w:tcPr>
            <w:tcW w:w="1275" w:type="dxa"/>
            <w:vMerge/>
            <w:textDirection w:val="btLr"/>
          </w:tcPr>
          <w:p w:rsidR="002113F0" w:rsidRPr="002113F0" w:rsidRDefault="002113F0" w:rsidP="002113F0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2113F0" w:rsidRPr="002113F0" w:rsidRDefault="002113F0" w:rsidP="00BF1D5C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3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2193" w:type="dxa"/>
          </w:tcPr>
          <w:p w:rsidR="002113F0" w:rsidRPr="002113F0" w:rsidRDefault="002113F0" w:rsidP="002113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113F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8" w:type="dxa"/>
          </w:tcPr>
          <w:p w:rsidR="002113F0" w:rsidRPr="002113F0" w:rsidRDefault="002113F0" w:rsidP="002113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113F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2113F0" w:rsidRPr="002113F0" w:rsidTr="002113F0">
        <w:trPr>
          <w:cantSplit/>
          <w:trHeight w:val="1134"/>
        </w:trPr>
        <w:tc>
          <w:tcPr>
            <w:tcW w:w="1275" w:type="dxa"/>
            <w:vMerge/>
            <w:textDirection w:val="btLr"/>
          </w:tcPr>
          <w:p w:rsidR="002113F0" w:rsidRPr="002113F0" w:rsidRDefault="002113F0" w:rsidP="002113F0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2113F0" w:rsidRPr="002113F0" w:rsidRDefault="002113F0" w:rsidP="00BF1D5C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3F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протестов,</w:t>
            </w:r>
          </w:p>
          <w:p w:rsidR="002113F0" w:rsidRPr="002113F0" w:rsidRDefault="002113F0" w:rsidP="002113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3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органов прокуратуры</w:t>
            </w:r>
          </w:p>
        </w:tc>
        <w:tc>
          <w:tcPr>
            <w:tcW w:w="2193" w:type="dxa"/>
          </w:tcPr>
          <w:p w:rsidR="002113F0" w:rsidRPr="002113F0" w:rsidRDefault="002113F0" w:rsidP="002113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113F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8" w:type="dxa"/>
          </w:tcPr>
          <w:p w:rsidR="002113F0" w:rsidRPr="002113F0" w:rsidRDefault="002113F0" w:rsidP="002113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113F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2113F0" w:rsidRPr="002113F0" w:rsidTr="002113F0">
        <w:trPr>
          <w:cantSplit/>
          <w:trHeight w:val="1134"/>
        </w:trPr>
        <w:tc>
          <w:tcPr>
            <w:tcW w:w="1275" w:type="dxa"/>
            <w:vMerge/>
            <w:textDirection w:val="btLr"/>
          </w:tcPr>
          <w:p w:rsidR="002113F0" w:rsidRPr="002113F0" w:rsidRDefault="002113F0" w:rsidP="002113F0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2113F0" w:rsidRPr="002113F0" w:rsidRDefault="002113F0" w:rsidP="00BF1D5C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3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нормативны</w:t>
            </w:r>
          </w:p>
          <w:p w:rsidR="002113F0" w:rsidRPr="002113F0" w:rsidRDefault="002113F0" w:rsidP="002113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правовых актов, принятых Советом депутатов сельского поселения на сайте администрации </w:t>
            </w:r>
            <w:proofErr w:type="spellStart"/>
            <w:r w:rsidRPr="002113F0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Медведёвского</w:t>
            </w:r>
            <w:proofErr w:type="spellEnd"/>
            <w:r w:rsidRPr="00211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93" w:type="dxa"/>
          </w:tcPr>
          <w:p w:rsidR="002113F0" w:rsidRPr="002113F0" w:rsidRDefault="002113F0" w:rsidP="002113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113F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8" w:type="dxa"/>
          </w:tcPr>
          <w:p w:rsidR="002113F0" w:rsidRPr="002113F0" w:rsidRDefault="002113F0" w:rsidP="002113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3F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2113F0" w:rsidRPr="002113F0" w:rsidTr="002113F0">
        <w:trPr>
          <w:cantSplit/>
          <w:trHeight w:val="1134"/>
        </w:trPr>
        <w:tc>
          <w:tcPr>
            <w:tcW w:w="1275" w:type="dxa"/>
            <w:vMerge/>
            <w:textDirection w:val="btLr"/>
          </w:tcPr>
          <w:p w:rsidR="002113F0" w:rsidRPr="002113F0" w:rsidRDefault="002113F0" w:rsidP="002113F0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616EC" w:rsidRPr="00E616EC" w:rsidRDefault="00E616EC" w:rsidP="00E616EC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 главы поселения </w:t>
            </w:r>
          </w:p>
          <w:p w:rsidR="002113F0" w:rsidRPr="002113F0" w:rsidRDefault="00E616EC" w:rsidP="00E616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3F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проделанной работе за 2023</w:t>
            </w:r>
            <w:r w:rsidRPr="00211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</w:tcPr>
          <w:p w:rsidR="002113F0" w:rsidRPr="002113F0" w:rsidRDefault="002113F0" w:rsidP="002113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113F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58" w:type="dxa"/>
          </w:tcPr>
          <w:p w:rsidR="002113F0" w:rsidRPr="002113F0" w:rsidRDefault="00E616EC" w:rsidP="00E616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3F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 Данилов И.В.</w:t>
            </w:r>
          </w:p>
        </w:tc>
      </w:tr>
      <w:tr w:rsidR="002113F0" w:rsidRPr="002113F0" w:rsidTr="002113F0">
        <w:trPr>
          <w:cantSplit/>
          <w:trHeight w:val="1134"/>
        </w:trPr>
        <w:tc>
          <w:tcPr>
            <w:tcW w:w="1275" w:type="dxa"/>
            <w:vMerge/>
            <w:textDirection w:val="btLr"/>
          </w:tcPr>
          <w:p w:rsidR="002113F0" w:rsidRPr="002113F0" w:rsidRDefault="002113F0" w:rsidP="002113F0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616EC" w:rsidRPr="002113F0" w:rsidRDefault="00E616EC" w:rsidP="00E616EC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3F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</w:t>
            </w:r>
          </w:p>
          <w:p w:rsidR="002113F0" w:rsidRPr="002113F0" w:rsidRDefault="00E616EC" w:rsidP="00E616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исполнении бюджета за 2023</w:t>
            </w:r>
            <w:r w:rsidRPr="00211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</w:tcPr>
          <w:p w:rsidR="002113F0" w:rsidRPr="002113F0" w:rsidRDefault="002113F0" w:rsidP="002113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3F0">
              <w:rPr>
                <w:rFonts w:ascii="Times New Roman" w:eastAsia="Times New Roman" w:hAnsi="Times New Roman" w:cs="Times New Roman"/>
              </w:rPr>
              <w:t>Март</w:t>
            </w:r>
            <w:r w:rsidR="00E616EC">
              <w:rPr>
                <w:rFonts w:ascii="Times New Roman" w:eastAsia="Times New Roman" w:hAnsi="Times New Roman" w:cs="Times New Roman"/>
              </w:rPr>
              <w:t xml:space="preserve"> – Апрель </w:t>
            </w:r>
          </w:p>
        </w:tc>
        <w:tc>
          <w:tcPr>
            <w:tcW w:w="2358" w:type="dxa"/>
          </w:tcPr>
          <w:p w:rsidR="00E616EC" w:rsidRPr="002113F0" w:rsidRDefault="00E616EC" w:rsidP="00E61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3F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2113F0" w:rsidRDefault="00E616EC" w:rsidP="00E61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13F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E616EC" w:rsidRPr="002113F0" w:rsidRDefault="00E616EC" w:rsidP="00E61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И.В.</w:t>
            </w:r>
          </w:p>
        </w:tc>
      </w:tr>
    </w:tbl>
    <w:p w:rsidR="002113F0" w:rsidRDefault="002113F0" w:rsidP="002113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3F0" w:rsidRDefault="002113F0" w:rsidP="002113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3F0" w:rsidRDefault="002113F0" w:rsidP="002113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3F0" w:rsidRDefault="002113F0" w:rsidP="002113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3F0" w:rsidRDefault="002113F0" w:rsidP="002113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3F0" w:rsidRDefault="002113F0" w:rsidP="002113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3F0" w:rsidRDefault="002113F0" w:rsidP="002113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3F0" w:rsidRDefault="002113F0" w:rsidP="002113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3F0" w:rsidRDefault="002113F0" w:rsidP="002113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3F0" w:rsidRDefault="002113F0" w:rsidP="002113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7327" w:rsidRPr="00D44383" w:rsidRDefault="00847327" w:rsidP="00F445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47327" w:rsidRPr="00D44383" w:rsidSect="00956CDF">
      <w:footerReference w:type="default" r:id="rId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65F" w:rsidRDefault="0019165F">
      <w:pPr>
        <w:spacing w:after="0" w:line="240" w:lineRule="auto"/>
      </w:pPr>
      <w:r>
        <w:separator/>
      </w:r>
    </w:p>
  </w:endnote>
  <w:endnote w:type="continuationSeparator" w:id="0">
    <w:p w:rsidR="0019165F" w:rsidRDefault="0019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0B" w:rsidRDefault="00A8410B" w:rsidP="006A62ED">
    <w:pPr>
      <w:pStyle w:val="af2"/>
      <w:tabs>
        <w:tab w:val="clear" w:pos="4677"/>
        <w:tab w:val="clear" w:pos="9355"/>
        <w:tab w:val="left" w:pos="22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65F" w:rsidRDefault="0019165F">
      <w:pPr>
        <w:spacing w:after="0" w:line="240" w:lineRule="auto"/>
      </w:pPr>
      <w:r>
        <w:separator/>
      </w:r>
    </w:p>
  </w:footnote>
  <w:footnote w:type="continuationSeparator" w:id="0">
    <w:p w:rsidR="0019165F" w:rsidRDefault="00191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1FA75BB"/>
    <w:multiLevelType w:val="hybridMultilevel"/>
    <w:tmpl w:val="8F4E196C"/>
    <w:lvl w:ilvl="0" w:tplc="F8404758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7920CD6"/>
    <w:multiLevelType w:val="hybridMultilevel"/>
    <w:tmpl w:val="5D866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954E9F"/>
    <w:multiLevelType w:val="hybridMultilevel"/>
    <w:tmpl w:val="38F2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A4149"/>
    <w:multiLevelType w:val="hybridMultilevel"/>
    <w:tmpl w:val="FEC69A3E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8235C"/>
    <w:multiLevelType w:val="hybridMultilevel"/>
    <w:tmpl w:val="479EFB78"/>
    <w:lvl w:ilvl="0" w:tplc="0419000F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E5914"/>
    <w:multiLevelType w:val="hybridMultilevel"/>
    <w:tmpl w:val="C8A28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C185E"/>
    <w:multiLevelType w:val="hybridMultilevel"/>
    <w:tmpl w:val="06D466FE"/>
    <w:lvl w:ilvl="0" w:tplc="BCF802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B7D0E"/>
    <w:multiLevelType w:val="hybridMultilevel"/>
    <w:tmpl w:val="6F92A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684507"/>
    <w:multiLevelType w:val="hybridMultilevel"/>
    <w:tmpl w:val="C8A28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D20DA"/>
    <w:multiLevelType w:val="hybridMultilevel"/>
    <w:tmpl w:val="C8A28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77A86"/>
    <w:multiLevelType w:val="hybridMultilevel"/>
    <w:tmpl w:val="9450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84A10"/>
    <w:multiLevelType w:val="hybridMultilevel"/>
    <w:tmpl w:val="8BF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E6BFB"/>
    <w:multiLevelType w:val="hybridMultilevel"/>
    <w:tmpl w:val="92182C20"/>
    <w:lvl w:ilvl="0" w:tplc="DEC257D8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E0766"/>
    <w:multiLevelType w:val="hybridMultilevel"/>
    <w:tmpl w:val="C8A28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663F8"/>
    <w:multiLevelType w:val="hybridMultilevel"/>
    <w:tmpl w:val="C8A28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9431F"/>
    <w:multiLevelType w:val="hybridMultilevel"/>
    <w:tmpl w:val="C8A28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04072"/>
    <w:multiLevelType w:val="hybridMultilevel"/>
    <w:tmpl w:val="D8605398"/>
    <w:lvl w:ilvl="0" w:tplc="B588A8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274CB"/>
    <w:multiLevelType w:val="hybridMultilevel"/>
    <w:tmpl w:val="8BF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F4FEA"/>
    <w:multiLevelType w:val="hybridMultilevel"/>
    <w:tmpl w:val="AC1E777A"/>
    <w:lvl w:ilvl="0" w:tplc="C9402DF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297C25"/>
    <w:multiLevelType w:val="hybridMultilevel"/>
    <w:tmpl w:val="F8F200F4"/>
    <w:lvl w:ilvl="0" w:tplc="B588A8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44A50"/>
    <w:multiLevelType w:val="hybridMultilevel"/>
    <w:tmpl w:val="5E24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337D5"/>
    <w:multiLevelType w:val="hybridMultilevel"/>
    <w:tmpl w:val="4EF465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2B385D"/>
    <w:multiLevelType w:val="hybridMultilevel"/>
    <w:tmpl w:val="C8A28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A0370"/>
    <w:multiLevelType w:val="hybridMultilevel"/>
    <w:tmpl w:val="C7768206"/>
    <w:lvl w:ilvl="0" w:tplc="B48E1A54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 w15:restartNumberingAfterBreak="0">
    <w:nsid w:val="56F77E20"/>
    <w:multiLevelType w:val="hybridMultilevel"/>
    <w:tmpl w:val="CF5A4C12"/>
    <w:lvl w:ilvl="0" w:tplc="21FE77D6">
      <w:start w:val="1"/>
      <w:numFmt w:val="decimal"/>
      <w:lvlText w:val="%1)"/>
      <w:lvlJc w:val="left"/>
      <w:pPr>
        <w:ind w:left="720" w:hanging="360"/>
      </w:pPr>
      <w:rPr>
        <w:rFonts w:cs="Courier New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87DBA"/>
    <w:multiLevelType w:val="hybridMultilevel"/>
    <w:tmpl w:val="C58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11969"/>
    <w:multiLevelType w:val="hybridMultilevel"/>
    <w:tmpl w:val="8B1C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94864"/>
    <w:multiLevelType w:val="hybridMultilevel"/>
    <w:tmpl w:val="1DDCFC4C"/>
    <w:lvl w:ilvl="0" w:tplc="1308758C">
      <w:start w:val="3"/>
      <w:numFmt w:val="decimal"/>
      <w:pStyle w:val="a1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4441EB"/>
    <w:multiLevelType w:val="hybridMultilevel"/>
    <w:tmpl w:val="2D4E7C38"/>
    <w:lvl w:ilvl="0" w:tplc="CE1802F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43640C3"/>
    <w:multiLevelType w:val="hybridMultilevel"/>
    <w:tmpl w:val="C8A28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76A17"/>
    <w:multiLevelType w:val="hybridMultilevel"/>
    <w:tmpl w:val="B23C258E"/>
    <w:lvl w:ilvl="0" w:tplc="4086CA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E6DDA"/>
    <w:multiLevelType w:val="hybridMultilevel"/>
    <w:tmpl w:val="59687336"/>
    <w:lvl w:ilvl="0" w:tplc="9C921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FDC1962"/>
    <w:multiLevelType w:val="hybridMultilevel"/>
    <w:tmpl w:val="9582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E4B1C"/>
    <w:multiLevelType w:val="hybridMultilevel"/>
    <w:tmpl w:val="C8A28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E313C"/>
    <w:multiLevelType w:val="hybridMultilevel"/>
    <w:tmpl w:val="6CE4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9511E"/>
    <w:multiLevelType w:val="hybridMultilevel"/>
    <w:tmpl w:val="C8A28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33003"/>
    <w:multiLevelType w:val="hybridMultilevel"/>
    <w:tmpl w:val="C8A28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136A4"/>
    <w:multiLevelType w:val="hybridMultilevel"/>
    <w:tmpl w:val="DCA43904"/>
    <w:lvl w:ilvl="0" w:tplc="C8168A7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142801"/>
    <w:multiLevelType w:val="hybridMultilevel"/>
    <w:tmpl w:val="6F92A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CC3C25"/>
    <w:multiLevelType w:val="hybridMultilevel"/>
    <w:tmpl w:val="66ECF24C"/>
    <w:lvl w:ilvl="0" w:tplc="E41456FE">
      <w:start w:val="1"/>
      <w:numFmt w:val="decimal"/>
      <w:lvlText w:val="%1."/>
      <w:lvlJc w:val="left"/>
      <w:pPr>
        <w:ind w:left="11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8"/>
  </w:num>
  <w:num w:numId="2">
    <w:abstractNumId w:val="34"/>
  </w:num>
  <w:num w:numId="3">
    <w:abstractNumId w:val="9"/>
  </w:num>
  <w:num w:numId="4">
    <w:abstractNumId w:val="0"/>
  </w:num>
  <w:num w:numId="5">
    <w:abstractNumId w:val="16"/>
  </w:num>
  <w:num w:numId="6">
    <w:abstractNumId w:val="30"/>
  </w:num>
  <w:num w:numId="7">
    <w:abstractNumId w:val="28"/>
  </w:num>
  <w:num w:numId="8">
    <w:abstractNumId w:val="45"/>
  </w:num>
  <w:num w:numId="9">
    <w:abstractNumId w:val="11"/>
  </w:num>
  <w:num w:numId="10">
    <w:abstractNumId w:val="40"/>
  </w:num>
  <w:num w:numId="11">
    <w:abstractNumId w:val="21"/>
  </w:num>
  <w:num w:numId="12">
    <w:abstractNumId w:val="47"/>
  </w:num>
  <w:num w:numId="13">
    <w:abstractNumId w:val="15"/>
  </w:num>
  <w:num w:numId="14">
    <w:abstractNumId w:val="46"/>
  </w:num>
  <w:num w:numId="15">
    <w:abstractNumId w:val="25"/>
  </w:num>
  <w:num w:numId="16">
    <w:abstractNumId w:val="27"/>
  </w:num>
  <w:num w:numId="17">
    <w:abstractNumId w:val="14"/>
  </w:num>
  <w:num w:numId="18">
    <w:abstractNumId w:val="20"/>
  </w:num>
  <w:num w:numId="19">
    <w:abstractNumId w:val="10"/>
  </w:num>
  <w:num w:numId="20">
    <w:abstractNumId w:val="32"/>
  </w:num>
  <w:num w:numId="21">
    <w:abstractNumId w:val="18"/>
  </w:num>
  <w:num w:numId="22">
    <w:abstractNumId w:val="39"/>
  </w:num>
  <w:num w:numId="23">
    <w:abstractNumId w:val="4"/>
  </w:num>
  <w:num w:numId="24">
    <w:abstractNumId w:val="13"/>
  </w:num>
  <w:num w:numId="25">
    <w:abstractNumId w:val="22"/>
  </w:num>
  <w:num w:numId="26">
    <w:abstractNumId w:val="26"/>
  </w:num>
  <w:num w:numId="27">
    <w:abstractNumId w:val="17"/>
  </w:num>
  <w:num w:numId="28">
    <w:abstractNumId w:val="7"/>
  </w:num>
  <w:num w:numId="29">
    <w:abstractNumId w:val="37"/>
  </w:num>
  <w:num w:numId="30">
    <w:abstractNumId w:val="42"/>
  </w:num>
  <w:num w:numId="31">
    <w:abstractNumId w:val="44"/>
  </w:num>
  <w:num w:numId="32">
    <w:abstractNumId w:val="29"/>
  </w:num>
  <w:num w:numId="33">
    <w:abstractNumId w:val="5"/>
  </w:num>
  <w:num w:numId="34">
    <w:abstractNumId w:val="33"/>
  </w:num>
  <w:num w:numId="35">
    <w:abstractNumId w:val="43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23"/>
  </w:num>
  <w:num w:numId="40">
    <w:abstractNumId w:val="19"/>
  </w:num>
  <w:num w:numId="41">
    <w:abstractNumId w:val="6"/>
  </w:num>
  <w:num w:numId="42">
    <w:abstractNumId w:val="36"/>
  </w:num>
  <w:num w:numId="43">
    <w:abstractNumId w:val="38"/>
  </w:num>
  <w:num w:numId="44">
    <w:abstractNumId w:val="35"/>
  </w:num>
  <w:num w:numId="45">
    <w:abstractNumId w:val="31"/>
  </w:num>
  <w:num w:numId="46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10"/>
    <w:rsid w:val="000060BB"/>
    <w:rsid w:val="00010DAA"/>
    <w:rsid w:val="000118ED"/>
    <w:rsid w:val="000135DC"/>
    <w:rsid w:val="000140DB"/>
    <w:rsid w:val="0001536A"/>
    <w:rsid w:val="00022CF4"/>
    <w:rsid w:val="000252AB"/>
    <w:rsid w:val="00030D2E"/>
    <w:rsid w:val="00031263"/>
    <w:rsid w:val="00041397"/>
    <w:rsid w:val="00044DF7"/>
    <w:rsid w:val="00055D13"/>
    <w:rsid w:val="00065302"/>
    <w:rsid w:val="000670BF"/>
    <w:rsid w:val="000809B2"/>
    <w:rsid w:val="00082956"/>
    <w:rsid w:val="000847BE"/>
    <w:rsid w:val="00085D43"/>
    <w:rsid w:val="000A6BDE"/>
    <w:rsid w:val="000B0491"/>
    <w:rsid w:val="000B4827"/>
    <w:rsid w:val="000C1F3F"/>
    <w:rsid w:val="000D2895"/>
    <w:rsid w:val="000D66D0"/>
    <w:rsid w:val="000E2A6C"/>
    <w:rsid w:val="000E5354"/>
    <w:rsid w:val="000E63D9"/>
    <w:rsid w:val="000E67EA"/>
    <w:rsid w:val="000E69D1"/>
    <w:rsid w:val="000F5AEB"/>
    <w:rsid w:val="001006F5"/>
    <w:rsid w:val="00101B74"/>
    <w:rsid w:val="00103763"/>
    <w:rsid w:val="001046AE"/>
    <w:rsid w:val="00107162"/>
    <w:rsid w:val="001108DE"/>
    <w:rsid w:val="00113332"/>
    <w:rsid w:val="001155A8"/>
    <w:rsid w:val="001164D4"/>
    <w:rsid w:val="00122EDD"/>
    <w:rsid w:val="00125DCB"/>
    <w:rsid w:val="00146C0F"/>
    <w:rsid w:val="0014778E"/>
    <w:rsid w:val="0015372D"/>
    <w:rsid w:val="00153F33"/>
    <w:rsid w:val="0015675D"/>
    <w:rsid w:val="00157A6C"/>
    <w:rsid w:val="001605A9"/>
    <w:rsid w:val="00160EA8"/>
    <w:rsid w:val="00161B23"/>
    <w:rsid w:val="00161C2D"/>
    <w:rsid w:val="00165E87"/>
    <w:rsid w:val="001710FC"/>
    <w:rsid w:val="00174F67"/>
    <w:rsid w:val="00175E71"/>
    <w:rsid w:val="001901B5"/>
    <w:rsid w:val="0019165F"/>
    <w:rsid w:val="00191999"/>
    <w:rsid w:val="00191C7A"/>
    <w:rsid w:val="001967A2"/>
    <w:rsid w:val="001A11F9"/>
    <w:rsid w:val="001A3D12"/>
    <w:rsid w:val="001B3E72"/>
    <w:rsid w:val="001B44BB"/>
    <w:rsid w:val="001C5938"/>
    <w:rsid w:val="001C64F9"/>
    <w:rsid w:val="001E36C7"/>
    <w:rsid w:val="001F0E90"/>
    <w:rsid w:val="001F1E23"/>
    <w:rsid w:val="001F45EB"/>
    <w:rsid w:val="002016CC"/>
    <w:rsid w:val="002113F0"/>
    <w:rsid w:val="00214457"/>
    <w:rsid w:val="002148CA"/>
    <w:rsid w:val="0021563F"/>
    <w:rsid w:val="002211EA"/>
    <w:rsid w:val="0022200F"/>
    <w:rsid w:val="00224C22"/>
    <w:rsid w:val="00240591"/>
    <w:rsid w:val="00242007"/>
    <w:rsid w:val="002434FC"/>
    <w:rsid w:val="0024757C"/>
    <w:rsid w:val="00247812"/>
    <w:rsid w:val="00247BB1"/>
    <w:rsid w:val="0025150E"/>
    <w:rsid w:val="0025291E"/>
    <w:rsid w:val="00256CED"/>
    <w:rsid w:val="00257148"/>
    <w:rsid w:val="00257A94"/>
    <w:rsid w:val="0026011A"/>
    <w:rsid w:val="00271C53"/>
    <w:rsid w:val="00271C9E"/>
    <w:rsid w:val="002722AB"/>
    <w:rsid w:val="002727CE"/>
    <w:rsid w:val="00273AEE"/>
    <w:rsid w:val="00285020"/>
    <w:rsid w:val="00287B53"/>
    <w:rsid w:val="00293352"/>
    <w:rsid w:val="002968EE"/>
    <w:rsid w:val="002A3EDB"/>
    <w:rsid w:val="002A4645"/>
    <w:rsid w:val="002A4F08"/>
    <w:rsid w:val="002B3489"/>
    <w:rsid w:val="002C20AD"/>
    <w:rsid w:val="002C6B0E"/>
    <w:rsid w:val="002D117D"/>
    <w:rsid w:val="002D4716"/>
    <w:rsid w:val="002D5F12"/>
    <w:rsid w:val="002E1A3B"/>
    <w:rsid w:val="002E3BCA"/>
    <w:rsid w:val="002E4355"/>
    <w:rsid w:val="002F3083"/>
    <w:rsid w:val="00300857"/>
    <w:rsid w:val="003065FE"/>
    <w:rsid w:val="003066B2"/>
    <w:rsid w:val="00307CCD"/>
    <w:rsid w:val="003139A7"/>
    <w:rsid w:val="00314885"/>
    <w:rsid w:val="003162D7"/>
    <w:rsid w:val="00327281"/>
    <w:rsid w:val="00331D0B"/>
    <w:rsid w:val="0033496E"/>
    <w:rsid w:val="00341D14"/>
    <w:rsid w:val="00345F73"/>
    <w:rsid w:val="0034767A"/>
    <w:rsid w:val="00350D65"/>
    <w:rsid w:val="00351F60"/>
    <w:rsid w:val="0035228B"/>
    <w:rsid w:val="003659C0"/>
    <w:rsid w:val="00374B06"/>
    <w:rsid w:val="00375EF4"/>
    <w:rsid w:val="00380879"/>
    <w:rsid w:val="00384C59"/>
    <w:rsid w:val="0038669B"/>
    <w:rsid w:val="00391D1C"/>
    <w:rsid w:val="00392F44"/>
    <w:rsid w:val="0039315A"/>
    <w:rsid w:val="003931DD"/>
    <w:rsid w:val="003A11CC"/>
    <w:rsid w:val="003A36B3"/>
    <w:rsid w:val="003C0845"/>
    <w:rsid w:val="003C1405"/>
    <w:rsid w:val="003C2519"/>
    <w:rsid w:val="003C33B0"/>
    <w:rsid w:val="003C3BCA"/>
    <w:rsid w:val="003E0284"/>
    <w:rsid w:val="003E57DD"/>
    <w:rsid w:val="003E6AA7"/>
    <w:rsid w:val="003E6EA0"/>
    <w:rsid w:val="003E7934"/>
    <w:rsid w:val="003F5039"/>
    <w:rsid w:val="003F5D6B"/>
    <w:rsid w:val="00403BC7"/>
    <w:rsid w:val="004145E2"/>
    <w:rsid w:val="00416752"/>
    <w:rsid w:val="0042106D"/>
    <w:rsid w:val="0042232B"/>
    <w:rsid w:val="00422B6D"/>
    <w:rsid w:val="00426AC9"/>
    <w:rsid w:val="004463C6"/>
    <w:rsid w:val="00450AAB"/>
    <w:rsid w:val="00461152"/>
    <w:rsid w:val="00464C08"/>
    <w:rsid w:val="00465BAA"/>
    <w:rsid w:val="004670D9"/>
    <w:rsid w:val="00467187"/>
    <w:rsid w:val="00484C90"/>
    <w:rsid w:val="00491414"/>
    <w:rsid w:val="004949AA"/>
    <w:rsid w:val="004962D1"/>
    <w:rsid w:val="004A4419"/>
    <w:rsid w:val="004B0B09"/>
    <w:rsid w:val="004B635E"/>
    <w:rsid w:val="004C3D58"/>
    <w:rsid w:val="004C6750"/>
    <w:rsid w:val="004D1507"/>
    <w:rsid w:val="004D1AA3"/>
    <w:rsid w:val="004D26BA"/>
    <w:rsid w:val="004E204F"/>
    <w:rsid w:val="004E4692"/>
    <w:rsid w:val="004E70DC"/>
    <w:rsid w:val="004F0CA1"/>
    <w:rsid w:val="004F1BD6"/>
    <w:rsid w:val="00502780"/>
    <w:rsid w:val="00502F59"/>
    <w:rsid w:val="0050391F"/>
    <w:rsid w:val="00515570"/>
    <w:rsid w:val="00523DDD"/>
    <w:rsid w:val="005320EA"/>
    <w:rsid w:val="00532D0E"/>
    <w:rsid w:val="0053357A"/>
    <w:rsid w:val="005364DB"/>
    <w:rsid w:val="005401BA"/>
    <w:rsid w:val="00541ED2"/>
    <w:rsid w:val="005465D0"/>
    <w:rsid w:val="005501E8"/>
    <w:rsid w:val="00550BAA"/>
    <w:rsid w:val="005528F3"/>
    <w:rsid w:val="005543B7"/>
    <w:rsid w:val="00554678"/>
    <w:rsid w:val="0056308B"/>
    <w:rsid w:val="0056329D"/>
    <w:rsid w:val="00566152"/>
    <w:rsid w:val="005754CF"/>
    <w:rsid w:val="00580CEB"/>
    <w:rsid w:val="005842B0"/>
    <w:rsid w:val="00587375"/>
    <w:rsid w:val="005915EA"/>
    <w:rsid w:val="00591E7C"/>
    <w:rsid w:val="00595091"/>
    <w:rsid w:val="005A2788"/>
    <w:rsid w:val="005A377D"/>
    <w:rsid w:val="005A3B60"/>
    <w:rsid w:val="005A514C"/>
    <w:rsid w:val="005A5232"/>
    <w:rsid w:val="005A72F4"/>
    <w:rsid w:val="005B6896"/>
    <w:rsid w:val="005D2BD1"/>
    <w:rsid w:val="005D2DCA"/>
    <w:rsid w:val="005D595F"/>
    <w:rsid w:val="005D752F"/>
    <w:rsid w:val="005E01DB"/>
    <w:rsid w:val="005E1C54"/>
    <w:rsid w:val="005E3314"/>
    <w:rsid w:val="005F1051"/>
    <w:rsid w:val="005F2A6E"/>
    <w:rsid w:val="005F5C3C"/>
    <w:rsid w:val="0060735C"/>
    <w:rsid w:val="0061631B"/>
    <w:rsid w:val="00616FCB"/>
    <w:rsid w:val="006201A2"/>
    <w:rsid w:val="00622232"/>
    <w:rsid w:val="00622A8E"/>
    <w:rsid w:val="00623B11"/>
    <w:rsid w:val="00627E89"/>
    <w:rsid w:val="00633F12"/>
    <w:rsid w:val="00642C1E"/>
    <w:rsid w:val="00666C1F"/>
    <w:rsid w:val="006702AB"/>
    <w:rsid w:val="006769FC"/>
    <w:rsid w:val="00680762"/>
    <w:rsid w:val="00682410"/>
    <w:rsid w:val="0068590B"/>
    <w:rsid w:val="006929BE"/>
    <w:rsid w:val="00692DF4"/>
    <w:rsid w:val="006961DA"/>
    <w:rsid w:val="006A31F6"/>
    <w:rsid w:val="006A5C6E"/>
    <w:rsid w:val="006A62ED"/>
    <w:rsid w:val="006B16BF"/>
    <w:rsid w:val="006B30A0"/>
    <w:rsid w:val="006B399B"/>
    <w:rsid w:val="006B652E"/>
    <w:rsid w:val="006B6C04"/>
    <w:rsid w:val="006C541D"/>
    <w:rsid w:val="006D13B3"/>
    <w:rsid w:val="006E17BF"/>
    <w:rsid w:val="006E53A2"/>
    <w:rsid w:val="006F1AE6"/>
    <w:rsid w:val="006F30C9"/>
    <w:rsid w:val="006F4A09"/>
    <w:rsid w:val="007033E1"/>
    <w:rsid w:val="007067A1"/>
    <w:rsid w:val="0071046D"/>
    <w:rsid w:val="0071167F"/>
    <w:rsid w:val="0071280D"/>
    <w:rsid w:val="00713034"/>
    <w:rsid w:val="00725222"/>
    <w:rsid w:val="00725D75"/>
    <w:rsid w:val="007347BC"/>
    <w:rsid w:val="0073769C"/>
    <w:rsid w:val="00740F5F"/>
    <w:rsid w:val="0074160F"/>
    <w:rsid w:val="0074188E"/>
    <w:rsid w:val="00744895"/>
    <w:rsid w:val="00745D09"/>
    <w:rsid w:val="0075228A"/>
    <w:rsid w:val="00755E7D"/>
    <w:rsid w:val="00761380"/>
    <w:rsid w:val="007647BC"/>
    <w:rsid w:val="0077020A"/>
    <w:rsid w:val="00775C51"/>
    <w:rsid w:val="00782C3C"/>
    <w:rsid w:val="00787C11"/>
    <w:rsid w:val="0079202D"/>
    <w:rsid w:val="007954E9"/>
    <w:rsid w:val="0079654A"/>
    <w:rsid w:val="007A527B"/>
    <w:rsid w:val="007A7812"/>
    <w:rsid w:val="007B4C36"/>
    <w:rsid w:val="007B4C4A"/>
    <w:rsid w:val="007C3EA9"/>
    <w:rsid w:val="007D2C9B"/>
    <w:rsid w:val="007E1CC0"/>
    <w:rsid w:val="007E4751"/>
    <w:rsid w:val="007E50C6"/>
    <w:rsid w:val="007F6F72"/>
    <w:rsid w:val="0080214E"/>
    <w:rsid w:val="008043CA"/>
    <w:rsid w:val="0080748B"/>
    <w:rsid w:val="00807C52"/>
    <w:rsid w:val="00815DBF"/>
    <w:rsid w:val="00816FD7"/>
    <w:rsid w:val="00817EE7"/>
    <w:rsid w:val="00824CF6"/>
    <w:rsid w:val="0083635C"/>
    <w:rsid w:val="00837898"/>
    <w:rsid w:val="00837F17"/>
    <w:rsid w:val="00842262"/>
    <w:rsid w:val="0084635A"/>
    <w:rsid w:val="008469C7"/>
    <w:rsid w:val="00847327"/>
    <w:rsid w:val="00850231"/>
    <w:rsid w:val="00851B4A"/>
    <w:rsid w:val="0086052E"/>
    <w:rsid w:val="008628E6"/>
    <w:rsid w:val="00862A4C"/>
    <w:rsid w:val="00864331"/>
    <w:rsid w:val="00871893"/>
    <w:rsid w:val="008742C0"/>
    <w:rsid w:val="00883DE8"/>
    <w:rsid w:val="0088432E"/>
    <w:rsid w:val="00884385"/>
    <w:rsid w:val="00887068"/>
    <w:rsid w:val="0088748D"/>
    <w:rsid w:val="008976F5"/>
    <w:rsid w:val="008A7B0B"/>
    <w:rsid w:val="008B3FDE"/>
    <w:rsid w:val="008B5E35"/>
    <w:rsid w:val="008C0E92"/>
    <w:rsid w:val="008C3093"/>
    <w:rsid w:val="008C31A0"/>
    <w:rsid w:val="008C40BB"/>
    <w:rsid w:val="008D74EF"/>
    <w:rsid w:val="008E2F21"/>
    <w:rsid w:val="008E73C3"/>
    <w:rsid w:val="008F0FFD"/>
    <w:rsid w:val="008F32A9"/>
    <w:rsid w:val="00901CF8"/>
    <w:rsid w:val="0090389D"/>
    <w:rsid w:val="00904513"/>
    <w:rsid w:val="00905F10"/>
    <w:rsid w:val="00912052"/>
    <w:rsid w:val="009317D0"/>
    <w:rsid w:val="00936D50"/>
    <w:rsid w:val="00937920"/>
    <w:rsid w:val="00937E9A"/>
    <w:rsid w:val="0094391A"/>
    <w:rsid w:val="009463D5"/>
    <w:rsid w:val="00951207"/>
    <w:rsid w:val="00956CDF"/>
    <w:rsid w:val="009642AB"/>
    <w:rsid w:val="00986C65"/>
    <w:rsid w:val="00987277"/>
    <w:rsid w:val="009A3630"/>
    <w:rsid w:val="009A48BC"/>
    <w:rsid w:val="009B3996"/>
    <w:rsid w:val="009B4330"/>
    <w:rsid w:val="009B66EF"/>
    <w:rsid w:val="009C011B"/>
    <w:rsid w:val="009C208A"/>
    <w:rsid w:val="009C4BBC"/>
    <w:rsid w:val="009C5996"/>
    <w:rsid w:val="009E5632"/>
    <w:rsid w:val="009E5EB0"/>
    <w:rsid w:val="009E7AE2"/>
    <w:rsid w:val="009F2B60"/>
    <w:rsid w:val="009F2F2A"/>
    <w:rsid w:val="009F57F2"/>
    <w:rsid w:val="00A07418"/>
    <w:rsid w:val="00A11B8D"/>
    <w:rsid w:val="00A131B8"/>
    <w:rsid w:val="00A17C70"/>
    <w:rsid w:val="00A215AF"/>
    <w:rsid w:val="00A26E7C"/>
    <w:rsid w:val="00A3192D"/>
    <w:rsid w:val="00A34163"/>
    <w:rsid w:val="00A34178"/>
    <w:rsid w:val="00A35820"/>
    <w:rsid w:val="00A40F2F"/>
    <w:rsid w:val="00A43F90"/>
    <w:rsid w:val="00A505A5"/>
    <w:rsid w:val="00A521B8"/>
    <w:rsid w:val="00A544C7"/>
    <w:rsid w:val="00A66860"/>
    <w:rsid w:val="00A71191"/>
    <w:rsid w:val="00A72EB0"/>
    <w:rsid w:val="00A8410B"/>
    <w:rsid w:val="00A85C93"/>
    <w:rsid w:val="00A90195"/>
    <w:rsid w:val="00A918E7"/>
    <w:rsid w:val="00A91D19"/>
    <w:rsid w:val="00A96D3B"/>
    <w:rsid w:val="00AA1387"/>
    <w:rsid w:val="00AA19CA"/>
    <w:rsid w:val="00AA1FA1"/>
    <w:rsid w:val="00AA5A38"/>
    <w:rsid w:val="00AB0E16"/>
    <w:rsid w:val="00AB45CC"/>
    <w:rsid w:val="00AB4B67"/>
    <w:rsid w:val="00AB6978"/>
    <w:rsid w:val="00AB6B64"/>
    <w:rsid w:val="00AB6CAD"/>
    <w:rsid w:val="00AC1B4C"/>
    <w:rsid w:val="00AC3742"/>
    <w:rsid w:val="00AD1831"/>
    <w:rsid w:val="00AD3952"/>
    <w:rsid w:val="00AE3A3F"/>
    <w:rsid w:val="00AE5395"/>
    <w:rsid w:val="00AE713B"/>
    <w:rsid w:val="00AF043B"/>
    <w:rsid w:val="00AF7620"/>
    <w:rsid w:val="00B07DEC"/>
    <w:rsid w:val="00B11AF7"/>
    <w:rsid w:val="00B14170"/>
    <w:rsid w:val="00B14D89"/>
    <w:rsid w:val="00B17646"/>
    <w:rsid w:val="00B3588A"/>
    <w:rsid w:val="00B36F12"/>
    <w:rsid w:val="00B41B8A"/>
    <w:rsid w:val="00B42908"/>
    <w:rsid w:val="00B4471E"/>
    <w:rsid w:val="00B53728"/>
    <w:rsid w:val="00B53D15"/>
    <w:rsid w:val="00B542E3"/>
    <w:rsid w:val="00B55312"/>
    <w:rsid w:val="00B60214"/>
    <w:rsid w:val="00B665AB"/>
    <w:rsid w:val="00B67556"/>
    <w:rsid w:val="00B87D7D"/>
    <w:rsid w:val="00B90BE7"/>
    <w:rsid w:val="00B9359C"/>
    <w:rsid w:val="00B9442E"/>
    <w:rsid w:val="00BA1F94"/>
    <w:rsid w:val="00BA74BE"/>
    <w:rsid w:val="00BB2070"/>
    <w:rsid w:val="00BB4777"/>
    <w:rsid w:val="00BC1510"/>
    <w:rsid w:val="00BC387D"/>
    <w:rsid w:val="00BD52B0"/>
    <w:rsid w:val="00BD775A"/>
    <w:rsid w:val="00BE0D44"/>
    <w:rsid w:val="00BE151F"/>
    <w:rsid w:val="00BE564C"/>
    <w:rsid w:val="00BF1D5C"/>
    <w:rsid w:val="00C027E6"/>
    <w:rsid w:val="00C030CF"/>
    <w:rsid w:val="00C04D1B"/>
    <w:rsid w:val="00C0528F"/>
    <w:rsid w:val="00C15767"/>
    <w:rsid w:val="00C16398"/>
    <w:rsid w:val="00C166A9"/>
    <w:rsid w:val="00C23FA1"/>
    <w:rsid w:val="00C24288"/>
    <w:rsid w:val="00C2494D"/>
    <w:rsid w:val="00C26042"/>
    <w:rsid w:val="00C309D8"/>
    <w:rsid w:val="00C51A10"/>
    <w:rsid w:val="00C546A5"/>
    <w:rsid w:val="00C62800"/>
    <w:rsid w:val="00C67926"/>
    <w:rsid w:val="00C776D6"/>
    <w:rsid w:val="00C8411C"/>
    <w:rsid w:val="00C84E14"/>
    <w:rsid w:val="00C937CC"/>
    <w:rsid w:val="00CA1C4F"/>
    <w:rsid w:val="00CB19A3"/>
    <w:rsid w:val="00CB7009"/>
    <w:rsid w:val="00CC3F16"/>
    <w:rsid w:val="00CC504D"/>
    <w:rsid w:val="00CD5C77"/>
    <w:rsid w:val="00CE4CB3"/>
    <w:rsid w:val="00CF3A71"/>
    <w:rsid w:val="00D004DB"/>
    <w:rsid w:val="00D010AD"/>
    <w:rsid w:val="00D04C91"/>
    <w:rsid w:val="00D171CC"/>
    <w:rsid w:val="00D26B12"/>
    <w:rsid w:val="00D31ACF"/>
    <w:rsid w:val="00D33672"/>
    <w:rsid w:val="00D44383"/>
    <w:rsid w:val="00D4441E"/>
    <w:rsid w:val="00D5086F"/>
    <w:rsid w:val="00D53596"/>
    <w:rsid w:val="00D55619"/>
    <w:rsid w:val="00D64375"/>
    <w:rsid w:val="00D7048C"/>
    <w:rsid w:val="00D70BCA"/>
    <w:rsid w:val="00D77459"/>
    <w:rsid w:val="00D77545"/>
    <w:rsid w:val="00D9437B"/>
    <w:rsid w:val="00DA382F"/>
    <w:rsid w:val="00DA59FD"/>
    <w:rsid w:val="00DA5E1D"/>
    <w:rsid w:val="00DB2DBA"/>
    <w:rsid w:val="00DB3873"/>
    <w:rsid w:val="00DB44FE"/>
    <w:rsid w:val="00DB696E"/>
    <w:rsid w:val="00DC6E13"/>
    <w:rsid w:val="00DD3998"/>
    <w:rsid w:val="00DF162F"/>
    <w:rsid w:val="00DF64E3"/>
    <w:rsid w:val="00E030EF"/>
    <w:rsid w:val="00E05EC3"/>
    <w:rsid w:val="00E135AE"/>
    <w:rsid w:val="00E1404C"/>
    <w:rsid w:val="00E266CA"/>
    <w:rsid w:val="00E32D4A"/>
    <w:rsid w:val="00E369CE"/>
    <w:rsid w:val="00E37CF7"/>
    <w:rsid w:val="00E45DB8"/>
    <w:rsid w:val="00E511A4"/>
    <w:rsid w:val="00E5394F"/>
    <w:rsid w:val="00E54016"/>
    <w:rsid w:val="00E6101D"/>
    <w:rsid w:val="00E616EC"/>
    <w:rsid w:val="00E66F2C"/>
    <w:rsid w:val="00E67C65"/>
    <w:rsid w:val="00E70E32"/>
    <w:rsid w:val="00E7169D"/>
    <w:rsid w:val="00E71B71"/>
    <w:rsid w:val="00E724C1"/>
    <w:rsid w:val="00E76507"/>
    <w:rsid w:val="00E84CE5"/>
    <w:rsid w:val="00E85EED"/>
    <w:rsid w:val="00E86E5E"/>
    <w:rsid w:val="00E93080"/>
    <w:rsid w:val="00E93F8A"/>
    <w:rsid w:val="00E96191"/>
    <w:rsid w:val="00E96D76"/>
    <w:rsid w:val="00E976AB"/>
    <w:rsid w:val="00EA1A1D"/>
    <w:rsid w:val="00EA34A6"/>
    <w:rsid w:val="00EA582F"/>
    <w:rsid w:val="00EB03CD"/>
    <w:rsid w:val="00EB37F6"/>
    <w:rsid w:val="00EB4022"/>
    <w:rsid w:val="00EB403B"/>
    <w:rsid w:val="00EB7143"/>
    <w:rsid w:val="00EC092A"/>
    <w:rsid w:val="00EC1104"/>
    <w:rsid w:val="00EC3D20"/>
    <w:rsid w:val="00ED047C"/>
    <w:rsid w:val="00ED5289"/>
    <w:rsid w:val="00ED6ECE"/>
    <w:rsid w:val="00ED7621"/>
    <w:rsid w:val="00EF295B"/>
    <w:rsid w:val="00F00E85"/>
    <w:rsid w:val="00F03EF4"/>
    <w:rsid w:val="00F05261"/>
    <w:rsid w:val="00F05B38"/>
    <w:rsid w:val="00F159E1"/>
    <w:rsid w:val="00F260DE"/>
    <w:rsid w:val="00F2742C"/>
    <w:rsid w:val="00F30520"/>
    <w:rsid w:val="00F328FD"/>
    <w:rsid w:val="00F33CD9"/>
    <w:rsid w:val="00F35ECC"/>
    <w:rsid w:val="00F3737E"/>
    <w:rsid w:val="00F44520"/>
    <w:rsid w:val="00F46E92"/>
    <w:rsid w:val="00F53087"/>
    <w:rsid w:val="00F532C5"/>
    <w:rsid w:val="00F72439"/>
    <w:rsid w:val="00F75B64"/>
    <w:rsid w:val="00F843E8"/>
    <w:rsid w:val="00F854B2"/>
    <w:rsid w:val="00FA181A"/>
    <w:rsid w:val="00FA3C6C"/>
    <w:rsid w:val="00FA43C5"/>
    <w:rsid w:val="00FA7C68"/>
    <w:rsid w:val="00FB0A6C"/>
    <w:rsid w:val="00FB103E"/>
    <w:rsid w:val="00FB42A3"/>
    <w:rsid w:val="00FB6F96"/>
    <w:rsid w:val="00FC2792"/>
    <w:rsid w:val="00FC353C"/>
    <w:rsid w:val="00FD1DBA"/>
    <w:rsid w:val="00FD25CD"/>
    <w:rsid w:val="00FD5A9A"/>
    <w:rsid w:val="00FE0892"/>
    <w:rsid w:val="00FE522C"/>
    <w:rsid w:val="00FE59F5"/>
    <w:rsid w:val="00FF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C09C"/>
  <w15:docId w15:val="{3D6E9275-52E1-4DC2-9597-BB03355A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A3630"/>
  </w:style>
  <w:style w:type="paragraph" w:styleId="1">
    <w:name w:val="heading 1"/>
    <w:basedOn w:val="a2"/>
    <w:next w:val="a2"/>
    <w:link w:val="10"/>
    <w:qFormat/>
    <w:rsid w:val="00E1404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9C0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qFormat/>
    <w:rsid w:val="009C011B"/>
    <w:pPr>
      <w:keepNext/>
      <w:spacing w:before="100" w:beforeAutospacing="1" w:after="100" w:afterAutospacing="1" w:line="240" w:lineRule="auto"/>
      <w:ind w:firstLine="709"/>
      <w:jc w:val="center"/>
      <w:outlineLvl w:val="2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4">
    <w:name w:val="heading 4"/>
    <w:basedOn w:val="a2"/>
    <w:next w:val="a2"/>
    <w:link w:val="40"/>
    <w:qFormat/>
    <w:rsid w:val="0004139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5">
    <w:name w:val="heading 5"/>
    <w:basedOn w:val="a2"/>
    <w:next w:val="a2"/>
    <w:link w:val="50"/>
    <w:qFormat/>
    <w:rsid w:val="00041397"/>
    <w:pPr>
      <w:keepNext/>
      <w:spacing w:after="0" w:line="240" w:lineRule="auto"/>
      <w:ind w:firstLine="54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041397"/>
    <w:pPr>
      <w:keepNext/>
      <w:spacing w:after="0" w:line="240" w:lineRule="auto"/>
      <w:ind w:firstLine="54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 w:bidi="ar-KW"/>
    </w:rPr>
  </w:style>
  <w:style w:type="paragraph" w:styleId="7">
    <w:name w:val="heading 7"/>
    <w:basedOn w:val="a2"/>
    <w:next w:val="a2"/>
    <w:link w:val="70"/>
    <w:qFormat/>
    <w:rsid w:val="00041397"/>
    <w:pPr>
      <w:keepNext/>
      <w:spacing w:after="0" w:line="360" w:lineRule="auto"/>
      <w:ind w:firstLine="539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041397"/>
    <w:pPr>
      <w:keepNext/>
      <w:spacing w:after="0" w:line="360" w:lineRule="auto"/>
      <w:ind w:firstLine="539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2"/>
    <w:next w:val="a2"/>
    <w:link w:val="90"/>
    <w:qFormat/>
    <w:rsid w:val="00041397"/>
    <w:pPr>
      <w:keepNext/>
      <w:spacing w:after="0" w:line="360" w:lineRule="auto"/>
      <w:ind w:firstLine="539"/>
      <w:jc w:val="center"/>
      <w:outlineLvl w:val="8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884385"/>
    <w:pPr>
      <w:ind w:left="720"/>
      <w:contextualSpacing/>
    </w:pPr>
  </w:style>
  <w:style w:type="paragraph" w:styleId="a7">
    <w:name w:val="Balloon Text"/>
    <w:basedOn w:val="a2"/>
    <w:link w:val="a8"/>
    <w:uiPriority w:val="99"/>
    <w:unhideWhenUsed/>
    <w:rsid w:val="00A1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uiPriority w:val="99"/>
    <w:rsid w:val="00A11B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C2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13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2"/>
    <w:link w:val="aa"/>
    <w:rsid w:val="00CB19A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3"/>
    <w:link w:val="a9"/>
    <w:rsid w:val="00CB19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basedOn w:val="a2"/>
    <w:rsid w:val="004B63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B635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4B635E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81">
    <w:name w:val="основной 8"/>
    <w:rsid w:val="004B635E"/>
    <w:pPr>
      <w:tabs>
        <w:tab w:val="left" w:pos="567"/>
      </w:tabs>
      <w:suppressAutoHyphens/>
      <w:autoSpaceDE w:val="0"/>
      <w:spacing w:after="0" w:line="164" w:lineRule="atLeast"/>
      <w:ind w:firstLine="113"/>
      <w:jc w:val="both"/>
    </w:pPr>
    <w:rPr>
      <w:rFonts w:ascii="JournalSans" w:eastAsia="Times New Roman" w:hAnsi="JournalSans" w:cs="JournalSans"/>
      <w:color w:val="000000"/>
      <w:sz w:val="17"/>
      <w:szCs w:val="17"/>
      <w:lang w:eastAsia="ar-SA"/>
    </w:rPr>
  </w:style>
  <w:style w:type="character" w:customStyle="1" w:styleId="FontStyle11">
    <w:name w:val="Font Style11"/>
    <w:rsid w:val="004B635E"/>
    <w:rPr>
      <w:rFonts w:ascii="Arial Unicode MS" w:eastAsia="Arial Unicode MS" w:cs="Arial Unicode MS"/>
      <w:sz w:val="24"/>
      <w:szCs w:val="24"/>
    </w:rPr>
  </w:style>
  <w:style w:type="character" w:customStyle="1" w:styleId="FontStyle13">
    <w:name w:val="Font Style13"/>
    <w:rsid w:val="004B635E"/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a2"/>
    <w:rsid w:val="004B635E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styleId="ab">
    <w:name w:val="Strong"/>
    <w:qFormat/>
    <w:rsid w:val="004B635E"/>
    <w:rPr>
      <w:b/>
      <w:bCs/>
    </w:rPr>
  </w:style>
  <w:style w:type="table" w:styleId="ac">
    <w:name w:val="Table Grid"/>
    <w:basedOn w:val="a4"/>
    <w:uiPriority w:val="59"/>
    <w:rsid w:val="003476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3"/>
    <w:link w:val="1"/>
    <w:rsid w:val="00E140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1">
    <w:name w:val="Body Text 2"/>
    <w:basedOn w:val="a2"/>
    <w:link w:val="22"/>
    <w:unhideWhenUsed/>
    <w:rsid w:val="00B41B8A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B41B8A"/>
  </w:style>
  <w:style w:type="paragraph" w:styleId="ad">
    <w:name w:val="Normal (Web)"/>
    <w:basedOn w:val="a2"/>
    <w:uiPriority w:val="99"/>
    <w:rsid w:val="00B4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e"/>
    <w:next w:val="a2"/>
    <w:rsid w:val="00B41B8A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  <w:lang w:eastAsia="ru-RU"/>
    </w:rPr>
  </w:style>
  <w:style w:type="character" w:customStyle="1" w:styleId="FontStyle14">
    <w:name w:val="Font Style14"/>
    <w:rsid w:val="00B41B8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B41B8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2"/>
    <w:link w:val="23"/>
    <w:rsid w:val="00B41B8A"/>
    <w:pPr>
      <w:widowControl w:val="0"/>
      <w:shd w:val="clear" w:color="auto" w:fill="FFFFFF"/>
      <w:spacing w:after="600" w:line="322" w:lineRule="exact"/>
      <w:jc w:val="center"/>
    </w:pPr>
    <w:rPr>
      <w:sz w:val="28"/>
      <w:szCs w:val="28"/>
    </w:rPr>
  </w:style>
  <w:style w:type="paragraph" w:styleId="ae">
    <w:name w:val="Title"/>
    <w:basedOn w:val="a2"/>
    <w:next w:val="a2"/>
    <w:link w:val="af"/>
    <w:uiPriority w:val="10"/>
    <w:qFormat/>
    <w:rsid w:val="00B41B8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3"/>
    <w:link w:val="ae"/>
    <w:uiPriority w:val="10"/>
    <w:rsid w:val="00B41B8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header"/>
    <w:aliases w:val="Знак1"/>
    <w:basedOn w:val="a2"/>
    <w:link w:val="af1"/>
    <w:uiPriority w:val="99"/>
    <w:rsid w:val="00C84E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aliases w:val="Знак1 Знак"/>
    <w:basedOn w:val="a3"/>
    <w:link w:val="af0"/>
    <w:uiPriority w:val="99"/>
    <w:rsid w:val="00C84E1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5"/>
    <w:uiPriority w:val="99"/>
    <w:semiHidden/>
    <w:rsid w:val="00887068"/>
  </w:style>
  <w:style w:type="character" w:customStyle="1" w:styleId="20">
    <w:name w:val="Заголовок 2 Знак"/>
    <w:basedOn w:val="a3"/>
    <w:link w:val="2"/>
    <w:rsid w:val="009C01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rsid w:val="009C011B"/>
    <w:rPr>
      <w:rFonts w:ascii="Arial" w:eastAsia="Times New Roman" w:hAnsi="Arial" w:cs="Arial"/>
      <w:b/>
      <w:bCs/>
      <w:sz w:val="24"/>
      <w:szCs w:val="20"/>
      <w:lang w:eastAsia="ru-RU"/>
    </w:rPr>
  </w:style>
  <w:style w:type="numbering" w:customStyle="1" w:styleId="25">
    <w:name w:val="Нет списка2"/>
    <w:next w:val="a5"/>
    <w:semiHidden/>
    <w:rsid w:val="009C011B"/>
  </w:style>
  <w:style w:type="paragraph" w:styleId="af2">
    <w:name w:val="footer"/>
    <w:basedOn w:val="a2"/>
    <w:link w:val="af3"/>
    <w:uiPriority w:val="99"/>
    <w:rsid w:val="009C011B"/>
    <w:pPr>
      <w:tabs>
        <w:tab w:val="center" w:pos="4677"/>
        <w:tab w:val="right" w:pos="9355"/>
      </w:tabs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3"/>
    <w:link w:val="af2"/>
    <w:uiPriority w:val="99"/>
    <w:rsid w:val="009C011B"/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page number"/>
    <w:basedOn w:val="a3"/>
    <w:rsid w:val="009C011B"/>
  </w:style>
  <w:style w:type="paragraph" w:customStyle="1" w:styleId="13">
    <w:name w:val="Обычный1"/>
    <w:link w:val="Normal"/>
    <w:rsid w:val="009C011B"/>
    <w:pPr>
      <w:widowControl w:val="0"/>
      <w:tabs>
        <w:tab w:val="right" w:pos="567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3"/>
    <w:rsid w:val="009C011B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">
    <w:name w:val="List"/>
    <w:basedOn w:val="a2"/>
    <w:link w:val="af5"/>
    <w:rsid w:val="009C011B"/>
    <w:pPr>
      <w:numPr>
        <w:numId w:val="1"/>
      </w:num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5">
    <w:name w:val="Список Знак"/>
    <w:link w:val="a"/>
    <w:rsid w:val="009C011B"/>
    <w:rPr>
      <w:rFonts w:ascii="Arial" w:eastAsia="Times New Roman" w:hAnsi="Arial" w:cs="Times New Roman"/>
      <w:sz w:val="20"/>
      <w:szCs w:val="20"/>
      <w:lang w:eastAsia="ru-RU"/>
    </w:rPr>
  </w:style>
  <w:style w:type="paragraph" w:styleId="14">
    <w:name w:val="toc 1"/>
    <w:basedOn w:val="a2"/>
    <w:next w:val="a2"/>
    <w:autoRedefine/>
    <w:semiHidden/>
    <w:rsid w:val="009C011B"/>
    <w:pPr>
      <w:tabs>
        <w:tab w:val="left" w:pos="426"/>
        <w:tab w:val="right" w:leader="dot" w:pos="9344"/>
      </w:tabs>
      <w:spacing w:after="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6">
    <w:name w:val="toc 2"/>
    <w:basedOn w:val="a2"/>
    <w:next w:val="a2"/>
    <w:autoRedefine/>
    <w:uiPriority w:val="39"/>
    <w:rsid w:val="009C011B"/>
    <w:pPr>
      <w:spacing w:after="0" w:line="240" w:lineRule="auto"/>
      <w:ind w:left="19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toc 3"/>
    <w:basedOn w:val="a2"/>
    <w:next w:val="a2"/>
    <w:autoRedefine/>
    <w:semiHidden/>
    <w:rsid w:val="009C011B"/>
    <w:pPr>
      <w:tabs>
        <w:tab w:val="left" w:pos="426"/>
        <w:tab w:val="right" w:leader="dot" w:pos="9344"/>
      </w:tabs>
      <w:spacing w:after="0" w:line="240" w:lineRule="auto"/>
      <w:ind w:left="403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6">
    <w:name w:val="Hyperlink"/>
    <w:uiPriority w:val="99"/>
    <w:rsid w:val="009C011B"/>
    <w:rPr>
      <w:color w:val="0000FF"/>
      <w:u w:val="single"/>
    </w:rPr>
  </w:style>
  <w:style w:type="paragraph" w:styleId="41">
    <w:name w:val="List Bullet 4"/>
    <w:basedOn w:val="a2"/>
    <w:autoRedefine/>
    <w:rsid w:val="00901CF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TimesNewRoman">
    <w:name w:val="Стиль Times New Roman"/>
    <w:rsid w:val="009C011B"/>
    <w:rPr>
      <w:rFonts w:ascii="Times New Roman" w:hAnsi="Times New Roman"/>
      <w:sz w:val="28"/>
    </w:rPr>
  </w:style>
  <w:style w:type="paragraph" w:customStyle="1" w:styleId="TimesNewRoman1">
    <w:name w:val="Стиль Список + Times New Roman1"/>
    <w:basedOn w:val="a"/>
    <w:link w:val="TimesNewRoman10"/>
    <w:rsid w:val="009C011B"/>
    <w:rPr>
      <w:rFonts w:ascii="Times New Roman" w:hAnsi="Times New Roman"/>
      <w:sz w:val="24"/>
    </w:rPr>
  </w:style>
  <w:style w:type="character" w:customStyle="1" w:styleId="TimesNewRoman10">
    <w:name w:val="Стиль Список + Times New Roman1 Знак"/>
    <w:link w:val="TimesNewRoman1"/>
    <w:rsid w:val="009C01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mesNewRoman0">
    <w:name w:val="Стиль Times New Roman полужирный"/>
    <w:rsid w:val="009C011B"/>
    <w:rPr>
      <w:rFonts w:ascii="Times New Roman" w:hAnsi="Times New Roman"/>
      <w:b/>
      <w:bCs/>
      <w:sz w:val="28"/>
    </w:rPr>
  </w:style>
  <w:style w:type="paragraph" w:customStyle="1" w:styleId="af7">
    <w:name w:val="Стиль Междустр.интервал:  полуторный"/>
    <w:basedOn w:val="a2"/>
    <w:link w:val="af8"/>
    <w:rsid w:val="009C011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Стиль Междустр.интервал:  полуторный Знак"/>
    <w:link w:val="af7"/>
    <w:rsid w:val="009C0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mesNewRoman14">
    <w:name w:val="Стиль Times New Roman 14 пт Междустр.интервал:  полуторный"/>
    <w:basedOn w:val="a2"/>
    <w:link w:val="TimesNewRoman140"/>
    <w:rsid w:val="009C011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mesNewRoman140">
    <w:name w:val="Стиль Times New Roman 14 пт Междустр.интервал:  полуторный Знак"/>
    <w:link w:val="TimesNewRoman14"/>
    <w:rsid w:val="009C0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mesNewRoman11">
    <w:name w:val="Стиль Стиль Список + Times New Roman1 + Междустр.интервал:  полутор..."/>
    <w:basedOn w:val="TimesNewRoman1"/>
    <w:link w:val="TimesNewRoman12"/>
    <w:uiPriority w:val="99"/>
    <w:rsid w:val="009C011B"/>
    <w:pPr>
      <w:spacing w:line="360" w:lineRule="auto"/>
    </w:pPr>
    <w:rPr>
      <w:sz w:val="28"/>
    </w:rPr>
  </w:style>
  <w:style w:type="character" w:customStyle="1" w:styleId="TimesNewRoman12">
    <w:name w:val="Стиль Стиль Список + Times New Roman1 + Междустр.интервал:  полутор... Знак"/>
    <w:link w:val="TimesNewRoman11"/>
    <w:uiPriority w:val="99"/>
    <w:rsid w:val="009C0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TimesNewRoman">
    <w:name w:val="Стиль Заголовок 3 + Times New Roman Междустр.интервал:  полуторный"/>
    <w:basedOn w:val="3"/>
    <w:rsid w:val="009C011B"/>
    <w:pPr>
      <w:spacing w:line="360" w:lineRule="auto"/>
    </w:pPr>
    <w:rPr>
      <w:rFonts w:ascii="Times New Roman" w:hAnsi="Times New Roman" w:cs="Times New Roman"/>
      <w:sz w:val="28"/>
    </w:rPr>
  </w:style>
  <w:style w:type="paragraph" w:customStyle="1" w:styleId="NormalTimesNewRoman">
    <w:name w:val="Стиль Normal + Times New Roman полужирный"/>
    <w:basedOn w:val="13"/>
    <w:link w:val="NormalTimesNewRoman0"/>
    <w:autoRedefine/>
    <w:rsid w:val="009C011B"/>
    <w:pPr>
      <w:spacing w:line="360" w:lineRule="auto"/>
    </w:pPr>
    <w:rPr>
      <w:rFonts w:ascii="Times New Roman" w:hAnsi="Times New Roman"/>
      <w:b/>
      <w:bCs/>
      <w:sz w:val="28"/>
    </w:rPr>
  </w:style>
  <w:style w:type="character" w:customStyle="1" w:styleId="NormalTimesNewRoman0">
    <w:name w:val="Стиль Normal + Times New Roman полужирный Знак"/>
    <w:link w:val="NormalTimesNewRoman"/>
    <w:rsid w:val="009C011B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Normal1">
    <w:name w:val="Стиль Normal + Первая строка:  1 см Междустр.интервал:  полуторный"/>
    <w:basedOn w:val="13"/>
    <w:rsid w:val="009C011B"/>
    <w:pPr>
      <w:spacing w:line="360" w:lineRule="auto"/>
      <w:ind w:firstLine="567"/>
    </w:pPr>
    <w:rPr>
      <w:rFonts w:ascii="Times New Roman" w:hAnsi="Times New Roman"/>
      <w:sz w:val="28"/>
    </w:rPr>
  </w:style>
  <w:style w:type="paragraph" w:customStyle="1" w:styleId="3TimesNewRoman0">
    <w:name w:val="Стиль Заголовок 3 + Times New Roman"/>
    <w:basedOn w:val="3"/>
    <w:link w:val="3TimesNewRoman1"/>
    <w:autoRedefine/>
    <w:rsid w:val="009C011B"/>
    <w:pPr>
      <w:spacing w:line="360" w:lineRule="auto"/>
    </w:pPr>
    <w:rPr>
      <w:rFonts w:ascii="Times New Roman" w:hAnsi="Times New Roman"/>
      <w:b w:val="0"/>
      <w:bCs w:val="0"/>
      <w:sz w:val="28"/>
    </w:rPr>
  </w:style>
  <w:style w:type="character" w:customStyle="1" w:styleId="3TimesNewRoman1">
    <w:name w:val="Стиль Заголовок 3 + Times New Roman Знак"/>
    <w:link w:val="3TimesNewRoman0"/>
    <w:rsid w:val="009C011B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Heading">
    <w:name w:val="Heading"/>
    <w:rsid w:val="009C011B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lang w:eastAsia="ru-RU"/>
    </w:rPr>
  </w:style>
  <w:style w:type="paragraph" w:styleId="32">
    <w:name w:val="Body Text 3"/>
    <w:basedOn w:val="a2"/>
    <w:link w:val="33"/>
    <w:rsid w:val="009C011B"/>
    <w:pPr>
      <w:tabs>
        <w:tab w:val="left" w:pos="851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3"/>
    <w:link w:val="32"/>
    <w:rsid w:val="009C0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C01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2"/>
    <w:rsid w:val="009C011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Îáû÷íûé"/>
    <w:rsid w:val="009C01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9C01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çàãîëîâîê 1"/>
    <w:basedOn w:val="af9"/>
    <w:next w:val="af9"/>
    <w:rsid w:val="009C011B"/>
    <w:pPr>
      <w:keepNext/>
    </w:pPr>
  </w:style>
  <w:style w:type="paragraph" w:customStyle="1" w:styleId="Iniiaiieoaenonionooiii2">
    <w:name w:val="Iniiaiie oaeno n ionooiii 2"/>
    <w:basedOn w:val="Iauiue"/>
    <w:rsid w:val="009C011B"/>
    <w:pPr>
      <w:widowControl/>
      <w:ind w:firstLine="284"/>
      <w:jc w:val="both"/>
    </w:pPr>
    <w:rPr>
      <w:rFonts w:ascii="Peterburg" w:hAnsi="Peterburg"/>
    </w:rPr>
  </w:style>
  <w:style w:type="paragraph" w:customStyle="1" w:styleId="ConsPlusNonformat">
    <w:name w:val="ConsPlusNonformat"/>
    <w:rsid w:val="009C0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Стиль1 Знак"/>
    <w:basedOn w:val="3"/>
    <w:rsid w:val="009C011B"/>
    <w:pPr>
      <w:keepLines/>
      <w:spacing w:before="60" w:beforeAutospacing="0" w:after="120" w:afterAutospacing="0"/>
      <w:ind w:firstLine="0"/>
      <w:jc w:val="both"/>
    </w:pPr>
    <w:rPr>
      <w:sz w:val="22"/>
      <w:szCs w:val="22"/>
    </w:rPr>
  </w:style>
  <w:style w:type="paragraph" w:customStyle="1" w:styleId="17">
    <w:name w:val="Стиль1"/>
    <w:basedOn w:val="3"/>
    <w:rsid w:val="009C011B"/>
    <w:pPr>
      <w:keepLines/>
      <w:spacing w:before="60" w:beforeAutospacing="0" w:after="120" w:afterAutospacing="0"/>
      <w:ind w:firstLine="0"/>
      <w:jc w:val="both"/>
    </w:pPr>
    <w:rPr>
      <w:sz w:val="22"/>
      <w:szCs w:val="22"/>
    </w:rPr>
  </w:style>
  <w:style w:type="paragraph" w:styleId="a1">
    <w:name w:val="Document Map"/>
    <w:basedOn w:val="a2"/>
    <w:link w:val="afa"/>
    <w:semiHidden/>
    <w:rsid w:val="009C011B"/>
    <w:pPr>
      <w:numPr>
        <w:numId w:val="2"/>
      </w:num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3"/>
    <w:link w:val="a1"/>
    <w:semiHidden/>
    <w:rsid w:val="009C011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0">
    <w:name w:val="Список Маркир"/>
    <w:basedOn w:val="a2"/>
    <w:rsid w:val="009C011B"/>
    <w:pPr>
      <w:numPr>
        <w:numId w:val="3"/>
      </w:numPr>
      <w:tabs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2"/>
    <w:rsid w:val="009C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kviza2">
    <w:name w:val="bukviza2"/>
    <w:basedOn w:val="a2"/>
    <w:rsid w:val="009C011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ewsshowstyle">
    <w:name w:val="news_show_style"/>
    <w:basedOn w:val="a2"/>
    <w:rsid w:val="009C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2"/>
    <w:uiPriority w:val="99"/>
    <w:rsid w:val="009C011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rsid w:val="009C011B"/>
    <w:rPr>
      <w:rFonts w:cs="Times New Roman"/>
    </w:rPr>
  </w:style>
  <w:style w:type="paragraph" w:customStyle="1" w:styleId="212">
    <w:name w:val="Основной текст с отступом 21"/>
    <w:basedOn w:val="a2"/>
    <w:uiPriority w:val="99"/>
    <w:rsid w:val="009C011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Нормальный (таблица)"/>
    <w:basedOn w:val="a2"/>
    <w:next w:val="a2"/>
    <w:rsid w:val="009C01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c">
    <w:name w:val="Гипертекстовая ссылка"/>
    <w:uiPriority w:val="99"/>
    <w:rsid w:val="009C011B"/>
    <w:rPr>
      <w:rFonts w:cs="Times New Roman"/>
      <w:color w:val="106BBE"/>
    </w:rPr>
  </w:style>
  <w:style w:type="table" w:customStyle="1" w:styleId="18">
    <w:name w:val="Сетка таблицы1"/>
    <w:basedOn w:val="a4"/>
    <w:next w:val="ac"/>
    <w:rsid w:val="009C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3"/>
    <w:link w:val="4"/>
    <w:rsid w:val="0004139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0413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041397"/>
    <w:rPr>
      <w:rFonts w:ascii="Times New Roman" w:eastAsia="Times New Roman" w:hAnsi="Times New Roman" w:cs="Times New Roman"/>
      <w:b/>
      <w:bCs/>
      <w:sz w:val="28"/>
      <w:szCs w:val="24"/>
      <w:lang w:eastAsia="ru-RU" w:bidi="ar-KW"/>
    </w:rPr>
  </w:style>
  <w:style w:type="character" w:customStyle="1" w:styleId="70">
    <w:name w:val="Заголовок 7 Знак"/>
    <w:basedOn w:val="a3"/>
    <w:link w:val="7"/>
    <w:rsid w:val="000413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0413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041397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numbering" w:customStyle="1" w:styleId="34">
    <w:name w:val="Нет списка3"/>
    <w:next w:val="a5"/>
    <w:uiPriority w:val="99"/>
    <w:semiHidden/>
    <w:unhideWhenUsed/>
    <w:rsid w:val="00041397"/>
  </w:style>
  <w:style w:type="paragraph" w:styleId="HTML">
    <w:name w:val="HTML Preformatted"/>
    <w:basedOn w:val="a2"/>
    <w:link w:val="HTML0"/>
    <w:unhideWhenUsed/>
    <w:rsid w:val="0004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413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1397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 Indent"/>
    <w:basedOn w:val="a2"/>
    <w:link w:val="afe"/>
    <w:rsid w:val="00041397"/>
    <w:pPr>
      <w:pBdr>
        <w:bar w:val="single" w:sz="4" w:color="auto"/>
      </w:pBdr>
      <w:spacing w:after="0" w:line="240" w:lineRule="auto"/>
      <w:ind w:left="73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rsid w:val="00041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2"/>
    <w:link w:val="28"/>
    <w:rsid w:val="00041397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3"/>
    <w:link w:val="27"/>
    <w:rsid w:val="00041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2"/>
    <w:link w:val="aff0"/>
    <w:semiHidden/>
    <w:rsid w:val="0004139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f0">
    <w:name w:val="Текст сноски Знак"/>
    <w:basedOn w:val="a3"/>
    <w:link w:val="aff"/>
    <w:semiHidden/>
    <w:rsid w:val="0004139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35">
    <w:name w:val="Body Text Indent 3"/>
    <w:basedOn w:val="a2"/>
    <w:link w:val="36"/>
    <w:uiPriority w:val="99"/>
    <w:rsid w:val="00041397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0413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FollowedHyperlink"/>
    <w:uiPriority w:val="99"/>
    <w:rsid w:val="00041397"/>
    <w:rPr>
      <w:color w:val="800080"/>
      <w:u w:val="single"/>
    </w:rPr>
  </w:style>
  <w:style w:type="paragraph" w:customStyle="1" w:styleId="19">
    <w:name w:val="1"/>
    <w:basedOn w:val="a2"/>
    <w:next w:val="ae"/>
    <w:link w:val="aff2"/>
    <w:qFormat/>
    <w:rsid w:val="000413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ff2">
    <w:name w:val="Название Знак"/>
    <w:link w:val="19"/>
    <w:rsid w:val="0004139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aff3">
    <w:name w:val="Основной шрифт абзаца Знак"/>
    <w:aliases w:val="Знак Знак"/>
    <w:basedOn w:val="a2"/>
    <w:rsid w:val="0004139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0">
    <w:name w:val="Знак3 Знак Знак Знак Знак Знак Знак Знак Знак Знак Знак Знак Знак Знак Знак Знак Знак Знак Знак Знак Знак1 Знак Знак Знак Знак Знак Знак Знак"/>
    <w:basedOn w:val="a2"/>
    <w:rsid w:val="00041397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7">
    <w:name w:val="Style17"/>
    <w:basedOn w:val="a2"/>
    <w:rsid w:val="00041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Номер табл. Знак Знак Знак Знак Знак Знак"/>
    <w:link w:val="aff5"/>
    <w:locked/>
    <w:rsid w:val="00041397"/>
    <w:rPr>
      <w:rFonts w:ascii="Arial" w:hAnsi="Arial" w:cs="Arial"/>
    </w:rPr>
  </w:style>
  <w:style w:type="paragraph" w:customStyle="1" w:styleId="aff5">
    <w:name w:val="Номер табл. Знак Знак Знак Знак Знак"/>
    <w:basedOn w:val="a2"/>
    <w:link w:val="aff4"/>
    <w:rsid w:val="00041397"/>
    <w:pPr>
      <w:spacing w:before="40" w:after="120" w:line="240" w:lineRule="auto"/>
      <w:jc w:val="right"/>
    </w:pPr>
    <w:rPr>
      <w:rFonts w:ascii="Arial" w:hAnsi="Arial" w:cs="Arial"/>
    </w:rPr>
  </w:style>
  <w:style w:type="paragraph" w:customStyle="1" w:styleId="Style14">
    <w:name w:val="Style14"/>
    <w:basedOn w:val="a2"/>
    <w:rsid w:val="00041397"/>
    <w:pPr>
      <w:widowControl w:val="0"/>
      <w:autoSpaceDE w:val="0"/>
      <w:autoSpaceDN w:val="0"/>
      <w:adjustRightInd w:val="0"/>
      <w:spacing w:after="0" w:line="48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4139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82">
    <w:name w:val="Стиль 8 пт обычный"/>
    <w:rsid w:val="00041397"/>
    <w:rPr>
      <w:rFonts w:ascii="Arial" w:hAnsi="Arial"/>
      <w:b/>
      <w:bCs/>
      <w:sz w:val="16"/>
    </w:rPr>
  </w:style>
  <w:style w:type="character" w:customStyle="1" w:styleId="editsection">
    <w:name w:val="editsection"/>
    <w:basedOn w:val="a3"/>
    <w:rsid w:val="00041397"/>
  </w:style>
  <w:style w:type="paragraph" w:styleId="z-">
    <w:name w:val="HTML Top of Form"/>
    <w:basedOn w:val="a2"/>
    <w:next w:val="a2"/>
    <w:link w:val="z-0"/>
    <w:hidden/>
    <w:uiPriority w:val="99"/>
    <w:unhideWhenUsed/>
    <w:rsid w:val="000413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3"/>
    <w:link w:val="z-"/>
    <w:uiPriority w:val="99"/>
    <w:rsid w:val="000413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unhideWhenUsed/>
    <w:rsid w:val="000413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04139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f6">
    <w:name w:val="Emphasis"/>
    <w:uiPriority w:val="20"/>
    <w:qFormat/>
    <w:rsid w:val="00041397"/>
    <w:rPr>
      <w:i/>
      <w:iCs/>
    </w:rPr>
  </w:style>
  <w:style w:type="paragraph" w:styleId="aff7">
    <w:name w:val="Subtitle"/>
    <w:basedOn w:val="a2"/>
    <w:next w:val="a9"/>
    <w:link w:val="aff8"/>
    <w:qFormat/>
    <w:rsid w:val="0004139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8">
    <w:name w:val="Подзаголовок Знак"/>
    <w:basedOn w:val="a3"/>
    <w:link w:val="aff7"/>
    <w:rsid w:val="0004139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rial12">
    <w:name w:val="Стиль Подзаголовок + Arial 12 пт Междустр.интервал:  полуторный"/>
    <w:basedOn w:val="aff7"/>
    <w:rsid w:val="00041397"/>
    <w:pPr>
      <w:spacing w:line="360" w:lineRule="auto"/>
    </w:pPr>
    <w:rPr>
      <w:rFonts w:ascii="Arial" w:hAnsi="Arial"/>
      <w:bCs/>
      <w:sz w:val="24"/>
    </w:rPr>
  </w:style>
  <w:style w:type="paragraph" w:customStyle="1" w:styleId="3TimesNewRoman2">
    <w:name w:val="Стиль Стиль Заголовок 3 + Times New Roman Междустр.интервал:  полут..."/>
    <w:basedOn w:val="3TimesNewRoman"/>
    <w:rsid w:val="00041397"/>
    <w:pPr>
      <w:ind w:firstLine="0"/>
    </w:pPr>
    <w:rPr>
      <w:rFonts w:ascii="Arial" w:hAnsi="Arial"/>
      <w:bCs w:val="0"/>
      <w:sz w:val="24"/>
    </w:rPr>
  </w:style>
  <w:style w:type="paragraph" w:customStyle="1" w:styleId="WW-BodyTextIndent2123456">
    <w:name w:val="WW-Body Text Indent 2123456"/>
    <w:basedOn w:val="a2"/>
    <w:rsid w:val="00041397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9">
    <w:name w:val="Содержимое таблицы"/>
    <w:basedOn w:val="a2"/>
    <w:rsid w:val="00041397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standard">
    <w:name w:val="standard"/>
    <w:basedOn w:val="a2"/>
    <w:rsid w:val="00041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a">
    <w:name w:val="обычный"/>
    <w:basedOn w:val="a2"/>
    <w:rsid w:val="00041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body">
    <w:name w:val="Text body"/>
    <w:basedOn w:val="a2"/>
    <w:rsid w:val="000413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BodyText28">
    <w:name w:val="Body Text 28"/>
    <w:basedOn w:val="a2"/>
    <w:rsid w:val="00041397"/>
    <w:pPr>
      <w:spacing w:after="0" w:line="240" w:lineRule="auto"/>
      <w:ind w:left="850" w:hanging="4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041397"/>
  </w:style>
  <w:style w:type="paragraph" w:customStyle="1" w:styleId="FR2">
    <w:name w:val="FR2"/>
    <w:rsid w:val="00041397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b1">
    <w:name w:val="Обычный (Web)1"/>
    <w:basedOn w:val="a2"/>
    <w:rsid w:val="00041397"/>
    <w:pPr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ru-RU"/>
    </w:rPr>
  </w:style>
  <w:style w:type="paragraph" w:styleId="29">
    <w:name w:val="List Bullet 2"/>
    <w:basedOn w:val="a2"/>
    <w:autoRedefine/>
    <w:rsid w:val="00041397"/>
    <w:pPr>
      <w:widowControl w:val="0"/>
      <w:tabs>
        <w:tab w:val="left" w:pos="1074"/>
        <w:tab w:val="left" w:pos="8222"/>
      </w:tabs>
      <w:overflowPunct w:val="0"/>
      <w:autoSpaceDE w:val="0"/>
      <w:autoSpaceDN w:val="0"/>
      <w:adjustRightInd w:val="0"/>
      <w:spacing w:after="0" w:line="240" w:lineRule="auto"/>
      <w:ind w:right="-58"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Block Text"/>
    <w:basedOn w:val="a2"/>
    <w:rsid w:val="00041397"/>
    <w:pPr>
      <w:spacing w:before="120" w:after="0" w:line="240" w:lineRule="auto"/>
      <w:ind w:left="11" w:right="-57" w:firstLine="6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2"/>
    <w:next w:val="a2"/>
    <w:uiPriority w:val="99"/>
    <w:rsid w:val="0004139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2a">
    <w:name w:val="Сетка таблицы2"/>
    <w:basedOn w:val="a4"/>
    <w:next w:val="ac"/>
    <w:rsid w:val="00041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0">
    <w:name w:val="msonormal"/>
    <w:basedOn w:val="a2"/>
    <w:rsid w:val="009C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6">
    <w:name w:val="xl66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7">
    <w:name w:val="xl67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8">
    <w:name w:val="xl68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9">
    <w:name w:val="xl69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0">
    <w:name w:val="xl70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1">
    <w:name w:val="xl71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2">
    <w:name w:val="xl72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3">
    <w:name w:val="xl73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4">
    <w:name w:val="xl74"/>
    <w:basedOn w:val="a2"/>
    <w:rsid w:val="009C5996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2"/>
    <w:rsid w:val="009C5996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2"/>
    <w:rsid w:val="009C599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2"/>
    <w:rsid w:val="009C5996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8">
    <w:name w:val="xl78"/>
    <w:basedOn w:val="a2"/>
    <w:rsid w:val="009C5996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9">
    <w:name w:val="xl79"/>
    <w:basedOn w:val="a2"/>
    <w:rsid w:val="009C5996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0">
    <w:name w:val="xl80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1">
    <w:name w:val="xl81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2">
    <w:name w:val="xl82"/>
    <w:basedOn w:val="a2"/>
    <w:rsid w:val="009C599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3">
    <w:name w:val="xl83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4">
    <w:name w:val="xl84"/>
    <w:basedOn w:val="a2"/>
    <w:rsid w:val="009C599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5">
    <w:name w:val="xl85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6">
    <w:name w:val="xl86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87">
    <w:name w:val="xl87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8">
    <w:name w:val="xl88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9">
    <w:name w:val="xl89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90">
    <w:name w:val="xl90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42">
    <w:name w:val="Нет списка4"/>
    <w:next w:val="a5"/>
    <w:uiPriority w:val="99"/>
    <w:semiHidden/>
    <w:rsid w:val="00247BB1"/>
  </w:style>
  <w:style w:type="numbering" w:customStyle="1" w:styleId="51">
    <w:name w:val="Нет списка5"/>
    <w:next w:val="a5"/>
    <w:uiPriority w:val="99"/>
    <w:semiHidden/>
    <w:unhideWhenUsed/>
    <w:rsid w:val="000118ED"/>
  </w:style>
  <w:style w:type="paragraph" w:customStyle="1" w:styleId="1a">
    <w:name w:val="Знак сноски1"/>
    <w:basedOn w:val="a2"/>
    <w:link w:val="affc"/>
    <w:uiPriority w:val="99"/>
    <w:rsid w:val="00C6280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styleId="affc">
    <w:name w:val="footnote reference"/>
    <w:link w:val="1a"/>
    <w:uiPriority w:val="99"/>
    <w:rsid w:val="00C62800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numbering" w:customStyle="1" w:styleId="61">
    <w:name w:val="Нет списка6"/>
    <w:next w:val="a5"/>
    <w:uiPriority w:val="99"/>
    <w:semiHidden/>
    <w:rsid w:val="000D2895"/>
  </w:style>
  <w:style w:type="numbering" w:customStyle="1" w:styleId="71">
    <w:name w:val="Нет списка7"/>
    <w:next w:val="a5"/>
    <w:uiPriority w:val="99"/>
    <w:semiHidden/>
    <w:rsid w:val="00CB7009"/>
  </w:style>
  <w:style w:type="numbering" w:customStyle="1" w:styleId="83">
    <w:name w:val="Нет списка8"/>
    <w:next w:val="a5"/>
    <w:uiPriority w:val="99"/>
    <w:semiHidden/>
    <w:unhideWhenUsed/>
    <w:rsid w:val="00CB7009"/>
  </w:style>
  <w:style w:type="paragraph" w:customStyle="1" w:styleId="ConsPlusCell">
    <w:name w:val="ConsPlusCell"/>
    <w:uiPriority w:val="99"/>
    <w:rsid w:val="00CB7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B7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7">
    <w:name w:val="Сетка таблицы3"/>
    <w:basedOn w:val="a4"/>
    <w:next w:val="ac"/>
    <w:uiPriority w:val="59"/>
    <w:rsid w:val="00CB70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No Spacing"/>
    <w:uiPriority w:val="1"/>
    <w:qFormat/>
    <w:rsid w:val="00CB70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6">
    <w:name w:val="s_16"/>
    <w:basedOn w:val="a2"/>
    <w:rsid w:val="00CB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1">
    <w:name w:val="Нет списка9"/>
    <w:next w:val="a5"/>
    <w:uiPriority w:val="99"/>
    <w:semiHidden/>
    <w:unhideWhenUsed/>
    <w:rsid w:val="007B4C36"/>
  </w:style>
  <w:style w:type="numbering" w:customStyle="1" w:styleId="100">
    <w:name w:val="Нет списка10"/>
    <w:next w:val="a5"/>
    <w:uiPriority w:val="99"/>
    <w:semiHidden/>
    <w:unhideWhenUsed/>
    <w:rsid w:val="00FA181A"/>
  </w:style>
  <w:style w:type="table" w:customStyle="1" w:styleId="43">
    <w:name w:val="Сетка таблицы4"/>
    <w:basedOn w:val="a4"/>
    <w:next w:val="ac"/>
    <w:uiPriority w:val="59"/>
    <w:rsid w:val="00FA18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5"/>
    <w:semiHidden/>
    <w:unhideWhenUsed/>
    <w:rsid w:val="004949AA"/>
  </w:style>
  <w:style w:type="table" w:customStyle="1" w:styleId="52">
    <w:name w:val="Сетка таблицы5"/>
    <w:basedOn w:val="a4"/>
    <w:next w:val="ac"/>
    <w:uiPriority w:val="59"/>
    <w:rsid w:val="001E36C7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5"/>
    <w:uiPriority w:val="99"/>
    <w:semiHidden/>
    <w:rsid w:val="001E36C7"/>
  </w:style>
  <w:style w:type="numbering" w:customStyle="1" w:styleId="130">
    <w:name w:val="Нет списка13"/>
    <w:next w:val="a5"/>
    <w:uiPriority w:val="99"/>
    <w:semiHidden/>
    <w:unhideWhenUsed/>
    <w:rsid w:val="00871893"/>
  </w:style>
  <w:style w:type="numbering" w:customStyle="1" w:styleId="140">
    <w:name w:val="Нет списка14"/>
    <w:next w:val="a5"/>
    <w:uiPriority w:val="99"/>
    <w:semiHidden/>
    <w:unhideWhenUsed/>
    <w:rsid w:val="00B36F12"/>
  </w:style>
  <w:style w:type="numbering" w:customStyle="1" w:styleId="150">
    <w:name w:val="Нет списка15"/>
    <w:next w:val="a5"/>
    <w:uiPriority w:val="99"/>
    <w:semiHidden/>
    <w:unhideWhenUsed/>
    <w:rsid w:val="00F05261"/>
  </w:style>
  <w:style w:type="table" w:customStyle="1" w:styleId="62">
    <w:name w:val="Сетка таблицы6"/>
    <w:basedOn w:val="a4"/>
    <w:next w:val="ac"/>
    <w:uiPriority w:val="59"/>
    <w:rsid w:val="00F05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5"/>
    <w:uiPriority w:val="99"/>
    <w:semiHidden/>
    <w:rsid w:val="0086052E"/>
  </w:style>
  <w:style w:type="numbering" w:customStyle="1" w:styleId="170">
    <w:name w:val="Нет списка17"/>
    <w:next w:val="a5"/>
    <w:uiPriority w:val="99"/>
    <w:semiHidden/>
    <w:rsid w:val="003E7934"/>
  </w:style>
  <w:style w:type="numbering" w:customStyle="1" w:styleId="180">
    <w:name w:val="Нет списка18"/>
    <w:next w:val="a5"/>
    <w:uiPriority w:val="99"/>
    <w:semiHidden/>
    <w:rsid w:val="003E7934"/>
  </w:style>
  <w:style w:type="table" w:customStyle="1" w:styleId="72">
    <w:name w:val="Сетка таблицы7"/>
    <w:basedOn w:val="a4"/>
    <w:next w:val="ac"/>
    <w:uiPriority w:val="59"/>
    <w:rsid w:val="003E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4"/>
    <w:next w:val="ac"/>
    <w:uiPriority w:val="59"/>
    <w:rsid w:val="003E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2"/>
    <w:qFormat/>
    <w:rsid w:val="006C541D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numbering" w:customStyle="1" w:styleId="190">
    <w:name w:val="Нет списка19"/>
    <w:next w:val="a5"/>
    <w:semiHidden/>
    <w:rsid w:val="00D77545"/>
  </w:style>
  <w:style w:type="numbering" w:customStyle="1" w:styleId="200">
    <w:name w:val="Нет списка20"/>
    <w:next w:val="a5"/>
    <w:uiPriority w:val="99"/>
    <w:semiHidden/>
    <w:unhideWhenUsed/>
    <w:rsid w:val="00D77545"/>
  </w:style>
  <w:style w:type="table" w:customStyle="1" w:styleId="92">
    <w:name w:val="Сетка таблицы9"/>
    <w:basedOn w:val="a4"/>
    <w:next w:val="ac"/>
    <w:uiPriority w:val="59"/>
    <w:rsid w:val="00D775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5"/>
    <w:semiHidden/>
    <w:rsid w:val="00A40F2F"/>
  </w:style>
  <w:style w:type="numbering" w:customStyle="1" w:styleId="220">
    <w:name w:val="Нет списка22"/>
    <w:next w:val="a5"/>
    <w:uiPriority w:val="99"/>
    <w:semiHidden/>
    <w:unhideWhenUsed/>
    <w:rsid w:val="000140DB"/>
  </w:style>
  <w:style w:type="numbering" w:customStyle="1" w:styleId="230">
    <w:name w:val="Нет списка23"/>
    <w:next w:val="a5"/>
    <w:uiPriority w:val="99"/>
    <w:semiHidden/>
    <w:unhideWhenUsed/>
    <w:rsid w:val="00D5086F"/>
  </w:style>
  <w:style w:type="numbering" w:customStyle="1" w:styleId="240">
    <w:name w:val="Нет списка24"/>
    <w:next w:val="a5"/>
    <w:uiPriority w:val="99"/>
    <w:semiHidden/>
    <w:unhideWhenUsed/>
    <w:rsid w:val="0033496E"/>
  </w:style>
  <w:style w:type="numbering" w:customStyle="1" w:styleId="250">
    <w:name w:val="Нет списка25"/>
    <w:next w:val="a5"/>
    <w:uiPriority w:val="99"/>
    <w:semiHidden/>
    <w:rsid w:val="00782C3C"/>
  </w:style>
  <w:style w:type="numbering" w:customStyle="1" w:styleId="260">
    <w:name w:val="Нет списка26"/>
    <w:next w:val="a5"/>
    <w:uiPriority w:val="99"/>
    <w:semiHidden/>
    <w:rsid w:val="003E6AA7"/>
  </w:style>
  <w:style w:type="numbering" w:customStyle="1" w:styleId="270">
    <w:name w:val="Нет списка27"/>
    <w:next w:val="a5"/>
    <w:uiPriority w:val="99"/>
    <w:semiHidden/>
    <w:rsid w:val="001B44BB"/>
  </w:style>
  <w:style w:type="numbering" w:customStyle="1" w:styleId="280">
    <w:name w:val="Нет списка28"/>
    <w:next w:val="a5"/>
    <w:uiPriority w:val="99"/>
    <w:semiHidden/>
    <w:unhideWhenUsed/>
    <w:rsid w:val="00175E71"/>
  </w:style>
  <w:style w:type="paragraph" w:customStyle="1" w:styleId="xl91">
    <w:name w:val="xl91"/>
    <w:basedOn w:val="a2"/>
    <w:rsid w:val="00175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290">
    <w:name w:val="Нет списка29"/>
    <w:next w:val="a5"/>
    <w:uiPriority w:val="99"/>
    <w:semiHidden/>
    <w:unhideWhenUsed/>
    <w:rsid w:val="001164D4"/>
  </w:style>
  <w:style w:type="table" w:customStyle="1" w:styleId="101">
    <w:name w:val="Сетка таблицы10"/>
    <w:basedOn w:val="a4"/>
    <w:next w:val="ac"/>
    <w:uiPriority w:val="59"/>
    <w:rsid w:val="001164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F3666-5802-411D-87E9-CD864E0B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AsRock</cp:lastModifiedBy>
  <cp:revision>45</cp:revision>
  <cp:lastPrinted>2024-01-26T05:11:00Z</cp:lastPrinted>
  <dcterms:created xsi:type="dcterms:W3CDTF">2020-11-30T04:43:00Z</dcterms:created>
  <dcterms:modified xsi:type="dcterms:W3CDTF">2024-01-26T05:11:00Z</dcterms:modified>
</cp:coreProperties>
</file>